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3D4" w:rsidRPr="002403D4" w:rsidRDefault="00E93986" w:rsidP="0024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-340996</wp:posOffset>
            </wp:positionV>
            <wp:extent cx="7543800" cy="10658475"/>
            <wp:effectExtent l="0" t="0" r="0" b="9525"/>
            <wp:wrapNone/>
            <wp:docPr id="1" name="Рисунок 1" descr="C:\Users\Сервис\Desktop\удалить 2\Набиркин К.В\Основы материаловедения и технология общеслесарных работ\IMG_0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вис\Desktop\удалить 2\Набиркин К.В\Основы материаловедения и технология общеслесарных работ\IMG_098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3D4" w:rsidRPr="002403D4" w:rsidRDefault="002403D4" w:rsidP="0024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403D4" w:rsidRPr="002403D4" w:rsidRDefault="002403D4" w:rsidP="0024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val="ru-RU" w:eastAsia="zh-CN"/>
        </w:rPr>
      </w:pPr>
      <w:r w:rsidRPr="002403D4">
        <w:rPr>
          <w:rFonts w:ascii="Times New Roman" w:eastAsia="Times New Roman" w:hAnsi="Times New Roman"/>
          <w:b/>
          <w:caps/>
          <w:sz w:val="24"/>
          <w:szCs w:val="24"/>
          <w:lang w:val="ru-RU" w:eastAsia="zh-CN"/>
        </w:rPr>
        <w:t>ГОСУДАРСТВЕННОЕ БЮДЖЕТНОЕ ПРОФЕССИОНАЛЬНОЕ ОБРАЗОВАТЕЛЬНОЕ УЧРЕЖДЕНИЕ РЕСПУБЛИКИ КРЫМ</w:t>
      </w:r>
    </w:p>
    <w:p w:rsidR="002403D4" w:rsidRPr="002403D4" w:rsidRDefault="002403D4" w:rsidP="0024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val="ru-RU" w:eastAsia="zh-CN"/>
        </w:rPr>
      </w:pPr>
      <w:r w:rsidRPr="002403D4">
        <w:rPr>
          <w:rFonts w:ascii="Times New Roman" w:eastAsia="Times New Roman" w:hAnsi="Times New Roman"/>
          <w:b/>
          <w:caps/>
          <w:sz w:val="24"/>
          <w:szCs w:val="24"/>
          <w:lang w:val="ru-RU" w:eastAsia="zh-CN"/>
        </w:rPr>
        <w:t>«КЕРЧЕНСКИЙ МОРСКОЙ ТЕХНИЧЕСКИЙ КОЛЛЕДЖ»</w:t>
      </w:r>
    </w:p>
    <w:p w:rsidR="002403D4" w:rsidRPr="002403D4" w:rsidRDefault="002403D4" w:rsidP="0024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val="ru-RU" w:eastAsia="zh-CN"/>
        </w:rPr>
      </w:pPr>
    </w:p>
    <w:p w:rsidR="002403D4" w:rsidRPr="002403D4" w:rsidRDefault="002403D4" w:rsidP="0024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val="ru-RU" w:eastAsia="zh-CN"/>
        </w:rPr>
      </w:pPr>
    </w:p>
    <w:p w:rsidR="002403D4" w:rsidRPr="002403D4" w:rsidRDefault="002403D4" w:rsidP="0024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val="ru-RU" w:eastAsia="zh-CN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2403D4" w:rsidRPr="002403D4" w:rsidTr="009A6643">
        <w:trPr>
          <w:trHeight w:val="1980"/>
        </w:trPr>
        <w:tc>
          <w:tcPr>
            <w:tcW w:w="6204" w:type="dxa"/>
          </w:tcPr>
          <w:p w:rsidR="002403D4" w:rsidRPr="002403D4" w:rsidRDefault="002403D4" w:rsidP="00240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val="ru-RU" w:eastAsia="zh-CN"/>
              </w:rPr>
            </w:pPr>
          </w:p>
        </w:tc>
        <w:tc>
          <w:tcPr>
            <w:tcW w:w="3827" w:type="dxa"/>
          </w:tcPr>
          <w:p w:rsidR="002403D4" w:rsidRPr="002403D4" w:rsidRDefault="002403D4" w:rsidP="002403D4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zh-CN"/>
              </w:rPr>
            </w:pPr>
            <w:r w:rsidRPr="002403D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zh-CN"/>
              </w:rPr>
              <w:t>УТВЕРЖДАЮ</w:t>
            </w:r>
          </w:p>
          <w:p w:rsidR="002403D4" w:rsidRPr="002403D4" w:rsidRDefault="002403D4" w:rsidP="002403D4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  <w:r w:rsidRPr="002403D4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Зам. директора по УПР</w:t>
            </w:r>
          </w:p>
          <w:p w:rsidR="002403D4" w:rsidRPr="002403D4" w:rsidRDefault="002403D4" w:rsidP="002403D4">
            <w:pPr>
              <w:widowControl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  <w:r w:rsidRPr="002403D4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ГБП ОУ РК «КМТК»</w:t>
            </w:r>
          </w:p>
          <w:p w:rsidR="002403D4" w:rsidRPr="002403D4" w:rsidRDefault="002403D4" w:rsidP="002403D4">
            <w:pPr>
              <w:tabs>
                <w:tab w:val="left" w:pos="5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ru-RU" w:eastAsia="zh-CN"/>
              </w:rPr>
            </w:pPr>
          </w:p>
          <w:p w:rsidR="002403D4" w:rsidRPr="002403D4" w:rsidRDefault="002403D4" w:rsidP="00240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ru-RU" w:eastAsia="zh-CN"/>
              </w:rPr>
            </w:pPr>
            <w:r w:rsidRPr="002403D4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ru-RU" w:eastAsia="zh-CN"/>
              </w:rPr>
              <w:t xml:space="preserve">__________ </w:t>
            </w:r>
            <w:proofErr w:type="spellStart"/>
            <w:r w:rsidRPr="002403D4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ru-RU" w:eastAsia="zh-CN"/>
              </w:rPr>
              <w:t>Е.А.М</w:t>
            </w:r>
            <w:r w:rsidRPr="002403D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zh-CN"/>
              </w:rPr>
              <w:t>асленников</w:t>
            </w:r>
            <w:proofErr w:type="spellEnd"/>
            <w:r w:rsidRPr="002403D4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ru-RU" w:eastAsia="zh-CN"/>
              </w:rPr>
              <w:t xml:space="preserve"> </w:t>
            </w:r>
          </w:p>
          <w:p w:rsidR="002403D4" w:rsidRPr="002403D4" w:rsidRDefault="002403D4" w:rsidP="00240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  <w:r w:rsidRPr="002403D4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ru-RU" w:eastAsia="zh-CN"/>
              </w:rPr>
              <w:t>«____» __________</w:t>
            </w:r>
            <w:r w:rsidRPr="002403D4">
              <w:rPr>
                <w:rFonts w:ascii="Times New Roman" w:eastAsia="Times New Roman" w:hAnsi="Times New Roman"/>
                <w:caps/>
                <w:sz w:val="24"/>
                <w:szCs w:val="24"/>
                <w:lang w:val="ru-RU" w:eastAsia="zh-CN"/>
              </w:rPr>
              <w:t xml:space="preserve">2018 </w:t>
            </w:r>
            <w:r w:rsidRPr="002403D4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г</w:t>
            </w:r>
            <w:r w:rsidRPr="002403D4">
              <w:rPr>
                <w:rFonts w:ascii="Times New Roman" w:eastAsia="Times New Roman" w:hAnsi="Times New Roman"/>
                <w:caps/>
                <w:sz w:val="24"/>
                <w:szCs w:val="24"/>
                <w:lang w:val="ru-RU" w:eastAsia="zh-CN"/>
              </w:rPr>
              <w:t>.</w:t>
            </w:r>
          </w:p>
          <w:p w:rsidR="002403D4" w:rsidRPr="002403D4" w:rsidRDefault="002403D4" w:rsidP="00240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ru-RU" w:eastAsia="zh-CN"/>
              </w:rPr>
            </w:pPr>
          </w:p>
        </w:tc>
      </w:tr>
    </w:tbl>
    <w:p w:rsidR="002403D4" w:rsidRPr="002403D4" w:rsidRDefault="002403D4" w:rsidP="0024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val="ru-RU" w:eastAsia="zh-CN"/>
        </w:rPr>
      </w:pPr>
    </w:p>
    <w:p w:rsidR="002403D4" w:rsidRPr="002403D4" w:rsidRDefault="002403D4" w:rsidP="0024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val="ru-RU" w:eastAsia="zh-CN"/>
        </w:rPr>
      </w:pPr>
    </w:p>
    <w:p w:rsidR="002403D4" w:rsidRPr="002403D4" w:rsidRDefault="002403D4" w:rsidP="0024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val="ru-RU" w:eastAsia="zh-CN"/>
        </w:rPr>
      </w:pPr>
    </w:p>
    <w:p w:rsidR="002403D4" w:rsidRPr="002403D4" w:rsidRDefault="002403D4" w:rsidP="0024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val="ru-RU" w:eastAsia="zh-CN"/>
        </w:rPr>
      </w:pPr>
    </w:p>
    <w:p w:rsidR="002403D4" w:rsidRPr="002403D4" w:rsidRDefault="002403D4" w:rsidP="0024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val="ru-RU" w:eastAsia="zh-CN"/>
        </w:rPr>
      </w:pPr>
    </w:p>
    <w:p w:rsidR="002403D4" w:rsidRPr="002403D4" w:rsidRDefault="002403D4" w:rsidP="0024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val="ru-RU" w:eastAsia="zh-CN"/>
        </w:rPr>
      </w:pPr>
    </w:p>
    <w:p w:rsidR="002403D4" w:rsidRPr="002403D4" w:rsidRDefault="002403D4" w:rsidP="002403D4">
      <w:pPr>
        <w:widowControl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ru-RU" w:bidi="en-US"/>
        </w:rPr>
      </w:pPr>
      <w:r w:rsidRPr="002403D4">
        <w:rPr>
          <w:rFonts w:ascii="Times New Roman" w:eastAsia="Times New Roman" w:hAnsi="Times New Roman"/>
          <w:b/>
          <w:caps/>
          <w:sz w:val="24"/>
          <w:szCs w:val="24"/>
          <w:lang w:val="ru-RU" w:eastAsia="zh-CN"/>
        </w:rPr>
        <w:t>РАБОЧАЯ ПРОГРАММА УЧЕБНОЙ ДИСЦИПЛИНЫ</w:t>
      </w:r>
    </w:p>
    <w:p w:rsidR="002403D4" w:rsidRPr="002403D4" w:rsidRDefault="002403D4" w:rsidP="002403D4">
      <w:pPr>
        <w:widowControl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ru-RU" w:bidi="en-US"/>
        </w:rPr>
      </w:pPr>
    </w:p>
    <w:p w:rsidR="002403D4" w:rsidRPr="002403D4" w:rsidRDefault="002403D4" w:rsidP="002403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2403D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ОП.04 Основы материаловедения и технология </w:t>
      </w:r>
      <w:proofErr w:type="spellStart"/>
      <w:r w:rsidRPr="002403D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общеслесарных</w:t>
      </w:r>
      <w:proofErr w:type="spellEnd"/>
      <w:r w:rsidRPr="002403D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работ</w:t>
      </w:r>
    </w:p>
    <w:p w:rsidR="002403D4" w:rsidRPr="002403D4" w:rsidRDefault="002403D4" w:rsidP="002403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403D4" w:rsidRPr="002403D4" w:rsidRDefault="002403D4" w:rsidP="002403D4">
      <w:pPr>
        <w:widowControl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2403D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по профессии </w:t>
      </w:r>
      <w:r w:rsidRPr="002403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26.01.03 </w:t>
      </w:r>
      <w:r w:rsidRPr="002403D4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ru-RU" w:eastAsia="ru-RU"/>
        </w:rPr>
        <w:t>Слесарь-монтажник судовой</w:t>
      </w:r>
    </w:p>
    <w:p w:rsidR="002403D4" w:rsidRPr="002403D4" w:rsidRDefault="002403D4" w:rsidP="0024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403D4" w:rsidRPr="002403D4" w:rsidRDefault="002403D4" w:rsidP="0024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403D4" w:rsidRPr="002403D4" w:rsidRDefault="002403D4" w:rsidP="0024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403D4" w:rsidRPr="002403D4" w:rsidRDefault="002403D4" w:rsidP="0024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403D4" w:rsidRPr="002403D4" w:rsidRDefault="002403D4" w:rsidP="0024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403D4" w:rsidRPr="002403D4" w:rsidRDefault="002403D4" w:rsidP="0024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403D4" w:rsidRPr="002403D4" w:rsidRDefault="002403D4" w:rsidP="0024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2403D4" w:rsidRPr="002403D4" w:rsidRDefault="002403D4" w:rsidP="0024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2403D4" w:rsidRPr="002403D4" w:rsidRDefault="002403D4" w:rsidP="0024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2403D4" w:rsidRPr="002403D4" w:rsidRDefault="002403D4" w:rsidP="0024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2403D4" w:rsidRPr="002403D4" w:rsidRDefault="002403D4" w:rsidP="0024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2403D4" w:rsidRPr="002403D4" w:rsidRDefault="002403D4" w:rsidP="0024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2403D4" w:rsidRPr="002403D4" w:rsidRDefault="002403D4" w:rsidP="0024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2403D4" w:rsidRPr="002403D4" w:rsidRDefault="002403D4" w:rsidP="0024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2403D4" w:rsidRPr="002403D4" w:rsidRDefault="002403D4" w:rsidP="0024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2403D4" w:rsidRPr="002403D4" w:rsidRDefault="002403D4" w:rsidP="0024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2403D4" w:rsidRPr="002403D4" w:rsidRDefault="002403D4" w:rsidP="0024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2403D4" w:rsidRPr="002403D4" w:rsidRDefault="002403D4" w:rsidP="0024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2403D4" w:rsidRPr="002403D4" w:rsidRDefault="002403D4" w:rsidP="0024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2403D4" w:rsidRPr="002403D4" w:rsidRDefault="002403D4" w:rsidP="0024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2403D4" w:rsidRPr="002403D4" w:rsidRDefault="002403D4" w:rsidP="0024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2403D4" w:rsidRPr="002403D4" w:rsidRDefault="002403D4" w:rsidP="0024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2403D4" w:rsidRPr="002403D4" w:rsidRDefault="002403D4" w:rsidP="0024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2403D4" w:rsidRPr="002403D4" w:rsidRDefault="002403D4" w:rsidP="0024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2403D4" w:rsidRPr="002403D4" w:rsidRDefault="002403D4" w:rsidP="0024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2403D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Керчь</w:t>
      </w:r>
    </w:p>
    <w:p w:rsidR="002403D4" w:rsidRPr="002403D4" w:rsidRDefault="002403D4" w:rsidP="0024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2403D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2018 </w:t>
      </w:r>
    </w:p>
    <w:p w:rsidR="002403D4" w:rsidRPr="002403D4" w:rsidRDefault="002403D4" w:rsidP="002403D4">
      <w:pPr>
        <w:widowControl/>
        <w:spacing w:after="0" w:line="240" w:lineRule="auto"/>
        <w:ind w:firstLine="567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2403D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br w:type="page"/>
      </w:r>
    </w:p>
    <w:p w:rsidR="002403D4" w:rsidRPr="002403D4" w:rsidRDefault="00B1132C" w:rsidP="002403D4">
      <w:pPr>
        <w:widowControl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0" w:name="_GoBack"/>
      <w:r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-340995</wp:posOffset>
            </wp:positionV>
            <wp:extent cx="7534275" cy="1065190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232" cy="1066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403D4" w:rsidRPr="002403D4" w:rsidRDefault="002403D4" w:rsidP="0024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ru-RU"/>
        </w:rPr>
      </w:pPr>
      <w:r w:rsidRPr="002403D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Рабочая программа </w:t>
      </w:r>
      <w:proofErr w:type="gramStart"/>
      <w:r w:rsidRPr="002403D4">
        <w:rPr>
          <w:rFonts w:ascii="Times New Roman" w:eastAsia="Times New Roman" w:hAnsi="Times New Roman"/>
          <w:sz w:val="24"/>
          <w:szCs w:val="24"/>
          <w:lang w:val="ru-RU" w:eastAsia="ru-RU"/>
        </w:rPr>
        <w:t>дисциплины  разработана</w:t>
      </w:r>
      <w:proofErr w:type="gramEnd"/>
      <w:r w:rsidRPr="002403D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на основе  Федерального государственного  образовательного стандарта  </w:t>
      </w:r>
      <w:r w:rsidRPr="002403D4">
        <w:rPr>
          <w:rFonts w:ascii="Times New Roman" w:hAnsi="Times New Roman"/>
          <w:sz w:val="24"/>
          <w:szCs w:val="24"/>
          <w:lang w:val="ru-RU"/>
        </w:rPr>
        <w:t>26.01.03 Слесарь-монтажник судовой,</w:t>
      </w:r>
      <w:r w:rsidRPr="002403D4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03D4">
        <w:rPr>
          <w:rFonts w:ascii="Times New Roman" w:hAnsi="Times New Roman"/>
          <w:sz w:val="24"/>
          <w:szCs w:val="24"/>
          <w:lang w:val="ru-RU"/>
        </w:rPr>
        <w:t>утвержденного приказом Министерства образования и науки Российской Федерации от 02.08.2013 № 863,</w:t>
      </w:r>
      <w:r w:rsidRPr="002403D4">
        <w:rPr>
          <w:rFonts w:ascii="Times New Roman" w:eastAsia="Times New Roman" w:hAnsi="Times New Roman"/>
          <w:color w:val="000000"/>
          <w:sz w:val="24"/>
          <w:szCs w:val="24"/>
          <w:lang w:val="ru-RU" w:eastAsia="ar-SA"/>
        </w:rPr>
        <w:t xml:space="preserve"> входящей в состав укрупненной группы </w:t>
      </w:r>
      <w:r w:rsidRPr="002403D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профессий </w:t>
      </w:r>
      <w:r w:rsidRPr="002403D4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26.00.00 Техника и технология кораблестроения и водного транспорта</w:t>
      </w:r>
    </w:p>
    <w:p w:rsidR="002403D4" w:rsidRPr="002403D4" w:rsidRDefault="002403D4" w:rsidP="002403D4">
      <w:pPr>
        <w:widowControl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2403D4" w:rsidRPr="002403D4" w:rsidRDefault="002403D4" w:rsidP="002403D4">
      <w:pPr>
        <w:widowControl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2403D4" w:rsidRPr="002403D4" w:rsidRDefault="002403D4" w:rsidP="002403D4">
      <w:pPr>
        <w:widowControl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403D4" w:rsidRPr="002403D4" w:rsidRDefault="002403D4" w:rsidP="0024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2403D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Организация-разработчик:</w:t>
      </w:r>
    </w:p>
    <w:p w:rsidR="002403D4" w:rsidRPr="002403D4" w:rsidRDefault="002403D4" w:rsidP="0024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403D4">
        <w:rPr>
          <w:rFonts w:ascii="Times New Roman" w:eastAsia="Times New Roman" w:hAnsi="Times New Roman"/>
          <w:sz w:val="24"/>
          <w:szCs w:val="24"/>
          <w:lang w:val="ru-RU" w:eastAsia="ru-RU"/>
        </w:rPr>
        <w:t>Государственное бюджетное профессиональное образовательное учреждение Республики Крым «Керченский морской технический колледж»</w:t>
      </w:r>
    </w:p>
    <w:p w:rsidR="002403D4" w:rsidRPr="002403D4" w:rsidRDefault="002403D4" w:rsidP="0024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403D4" w:rsidRPr="002403D4" w:rsidRDefault="002403D4" w:rsidP="0024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2403D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Разработчик:</w:t>
      </w:r>
    </w:p>
    <w:p w:rsidR="002403D4" w:rsidRPr="002403D4" w:rsidRDefault="002403D4" w:rsidP="0024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403D4">
        <w:rPr>
          <w:rFonts w:ascii="Times New Roman" w:eastAsia="Times New Roman" w:hAnsi="Times New Roman"/>
          <w:sz w:val="24"/>
          <w:szCs w:val="24"/>
          <w:lang w:val="ru-RU" w:eastAsia="ru-RU"/>
        </w:rPr>
        <w:t>Попенко Сергей Юрьевич, преподаватель ГБП ОУ РК «КМТК».</w:t>
      </w:r>
    </w:p>
    <w:p w:rsidR="002403D4" w:rsidRPr="002403D4" w:rsidRDefault="002403D4" w:rsidP="0024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vertAlign w:val="superscript"/>
          <w:lang w:val="ru-RU" w:eastAsia="ru-RU"/>
        </w:rPr>
      </w:pPr>
    </w:p>
    <w:p w:rsidR="002403D4" w:rsidRPr="002403D4" w:rsidRDefault="002403D4" w:rsidP="0024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403D4" w:rsidRPr="002403D4" w:rsidRDefault="002403D4" w:rsidP="0024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403D4" w:rsidRPr="002403D4" w:rsidRDefault="002403D4" w:rsidP="0024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403D4" w:rsidRPr="002403D4" w:rsidRDefault="002403D4" w:rsidP="0024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403D4" w:rsidRPr="002403D4" w:rsidRDefault="002403D4" w:rsidP="0024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403D4" w:rsidRPr="002403D4" w:rsidRDefault="002403D4" w:rsidP="0024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403D4" w:rsidRPr="002403D4" w:rsidRDefault="002403D4" w:rsidP="0024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403D4" w:rsidRPr="002403D4" w:rsidRDefault="002403D4" w:rsidP="0024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403D4" w:rsidRPr="002403D4" w:rsidRDefault="002403D4" w:rsidP="0024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403D4" w:rsidRPr="002403D4" w:rsidRDefault="002403D4" w:rsidP="0024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403D4" w:rsidRPr="002403D4" w:rsidRDefault="002403D4" w:rsidP="0024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403D4" w:rsidRPr="002403D4" w:rsidRDefault="002403D4" w:rsidP="0024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403D4" w:rsidRPr="002403D4" w:rsidRDefault="002403D4" w:rsidP="0024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403D4" w:rsidRPr="002403D4" w:rsidRDefault="002403D4" w:rsidP="0024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403D4" w:rsidRPr="002403D4" w:rsidRDefault="002403D4" w:rsidP="0024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403D4" w:rsidRPr="002403D4" w:rsidRDefault="002403D4" w:rsidP="0024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403D4" w:rsidRPr="002403D4" w:rsidRDefault="002403D4" w:rsidP="0024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403D4" w:rsidRPr="002403D4" w:rsidRDefault="002403D4" w:rsidP="0024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403D4" w:rsidRPr="002403D4" w:rsidRDefault="002403D4" w:rsidP="0024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403D4" w:rsidRPr="002403D4" w:rsidRDefault="002403D4" w:rsidP="0024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403D4" w:rsidRPr="002403D4" w:rsidRDefault="002403D4" w:rsidP="0024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403D4" w:rsidRPr="002403D4" w:rsidRDefault="002403D4" w:rsidP="0024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403D4" w:rsidRPr="002403D4" w:rsidRDefault="002403D4" w:rsidP="0024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2403D4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Программа рассмотрена и одобрена на заседании </w:t>
      </w:r>
    </w:p>
    <w:p w:rsidR="002403D4" w:rsidRPr="002403D4" w:rsidRDefault="002403D4" w:rsidP="0024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2403D4">
        <w:rPr>
          <w:rFonts w:ascii="Times New Roman" w:eastAsia="Times New Roman" w:hAnsi="Times New Roman"/>
          <w:sz w:val="24"/>
          <w:szCs w:val="24"/>
          <w:lang w:val="ru-RU" w:eastAsia="zh-CN"/>
        </w:rPr>
        <w:t>МЦК судостроения и деревообработки</w:t>
      </w:r>
    </w:p>
    <w:p w:rsidR="002403D4" w:rsidRPr="002403D4" w:rsidRDefault="002403D4" w:rsidP="0024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2403D4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Протокол  № ___  от «___» ____________ 2018 г. </w:t>
      </w:r>
    </w:p>
    <w:p w:rsidR="002403D4" w:rsidRPr="002403D4" w:rsidRDefault="002403D4" w:rsidP="002403D4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val="ru-RU" w:eastAsia="zh-CN"/>
        </w:rPr>
      </w:pPr>
      <w:r w:rsidRPr="002403D4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Председатель МЦК__________________С.А. Удовиченко </w:t>
      </w:r>
    </w:p>
    <w:p w:rsidR="002403D4" w:rsidRPr="002403D4" w:rsidRDefault="002403D4" w:rsidP="002403D4">
      <w:pPr>
        <w:keepNext/>
        <w:widowControl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/>
          <w:b/>
          <w:sz w:val="24"/>
          <w:szCs w:val="24"/>
          <w:highlight w:val="green"/>
          <w:lang w:val="ru-RU" w:eastAsia="zh-CN"/>
        </w:rPr>
      </w:pPr>
    </w:p>
    <w:p w:rsidR="002403D4" w:rsidRPr="002403D4" w:rsidRDefault="002403D4" w:rsidP="002403D4">
      <w:pPr>
        <w:keepNext/>
        <w:widowControl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/>
          <w:b/>
          <w:sz w:val="24"/>
          <w:szCs w:val="24"/>
          <w:highlight w:val="green"/>
          <w:lang w:val="ru-RU" w:eastAsia="zh-CN"/>
        </w:rPr>
      </w:pPr>
    </w:p>
    <w:p w:rsidR="002403D4" w:rsidRPr="002403D4" w:rsidRDefault="002403D4" w:rsidP="002403D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  <w:r w:rsidRPr="002403D4">
        <w:rPr>
          <w:rFonts w:ascii="Times New Roman" w:eastAsia="Times New Roman" w:hAnsi="Times New Roman"/>
          <w:sz w:val="24"/>
          <w:szCs w:val="24"/>
          <w:lang w:val="ru-RU" w:eastAsia="ar-SA"/>
        </w:rPr>
        <w:t>Программа рекомендована к утверждению на заседании</w:t>
      </w:r>
    </w:p>
    <w:p w:rsidR="002403D4" w:rsidRPr="002403D4" w:rsidRDefault="002403D4" w:rsidP="002403D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2403D4">
        <w:rPr>
          <w:rFonts w:ascii="Times New Roman" w:eastAsia="Times New Roman" w:hAnsi="Times New Roman"/>
          <w:sz w:val="24"/>
          <w:szCs w:val="24"/>
          <w:lang w:val="ru-RU" w:eastAsia="ar-SA"/>
        </w:rPr>
        <w:t>Методического совета ГБП ОУ РК «КМТК»</w:t>
      </w:r>
    </w:p>
    <w:p w:rsidR="002403D4" w:rsidRPr="002403D4" w:rsidRDefault="002403D4" w:rsidP="002403D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2403D4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Протокол  № __  от «____» ___________ 2018 г. </w:t>
      </w:r>
    </w:p>
    <w:p w:rsidR="002403D4" w:rsidRPr="002403D4" w:rsidRDefault="002403D4" w:rsidP="002403D4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  <w:r w:rsidRPr="002403D4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Председатель МС ________________ Е.Н. Сайко </w:t>
      </w:r>
    </w:p>
    <w:p w:rsidR="002403D4" w:rsidRPr="002403D4" w:rsidRDefault="002403D4" w:rsidP="002403D4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</w:p>
    <w:p w:rsidR="002403D4" w:rsidRPr="002403D4" w:rsidRDefault="002403D4" w:rsidP="002403D4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</w:p>
    <w:p w:rsidR="002403D4" w:rsidRPr="002403D4" w:rsidRDefault="002403D4" w:rsidP="002403D4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</w:p>
    <w:p w:rsidR="002403D4" w:rsidRPr="002403D4" w:rsidRDefault="002403D4" w:rsidP="002403D4">
      <w:pPr>
        <w:widowControl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  <w:r w:rsidRPr="002403D4">
        <w:rPr>
          <w:rFonts w:ascii="Times New Roman" w:eastAsia="Times New Roman" w:hAnsi="Times New Roman"/>
          <w:sz w:val="24"/>
          <w:szCs w:val="24"/>
          <w:lang w:val="ru-RU" w:eastAsia="ar-SA"/>
        </w:rPr>
        <w:t>«Согласовано»</w:t>
      </w:r>
    </w:p>
    <w:p w:rsidR="002403D4" w:rsidRPr="002403D4" w:rsidRDefault="002403D4" w:rsidP="002403D4">
      <w:pPr>
        <w:widowControl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  <w:r w:rsidRPr="002403D4">
        <w:rPr>
          <w:rFonts w:ascii="Times New Roman" w:eastAsia="Times New Roman" w:hAnsi="Times New Roman"/>
          <w:sz w:val="24"/>
          <w:szCs w:val="24"/>
          <w:lang w:val="ru-RU" w:eastAsia="ar-SA"/>
        </w:rPr>
        <w:t>Зам. директора по УР ГБП ОУ РК «КМТК»</w:t>
      </w:r>
    </w:p>
    <w:p w:rsidR="002403D4" w:rsidRPr="002403D4" w:rsidRDefault="002403D4" w:rsidP="002403D4">
      <w:pPr>
        <w:widowControl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caps/>
          <w:sz w:val="24"/>
          <w:szCs w:val="24"/>
          <w:lang w:val="ru-RU" w:eastAsia="zh-CN"/>
        </w:rPr>
      </w:pPr>
      <w:r w:rsidRPr="002403D4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________________ И.В. </w:t>
      </w:r>
      <w:proofErr w:type="spellStart"/>
      <w:r w:rsidRPr="002403D4">
        <w:rPr>
          <w:rFonts w:ascii="Times New Roman" w:eastAsia="Times New Roman" w:hAnsi="Times New Roman"/>
          <w:sz w:val="24"/>
          <w:szCs w:val="24"/>
          <w:lang w:val="ru-RU" w:eastAsia="ar-SA"/>
        </w:rPr>
        <w:t>Жигилий</w:t>
      </w:r>
      <w:proofErr w:type="spellEnd"/>
    </w:p>
    <w:p w:rsidR="002403D4" w:rsidRPr="002403D4" w:rsidRDefault="002403D4" w:rsidP="002403D4">
      <w:pPr>
        <w:keepNext/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ru-RU" w:eastAsia="x-none"/>
        </w:rPr>
      </w:pPr>
    </w:p>
    <w:p w:rsidR="005560F5" w:rsidRDefault="005560F5" w:rsidP="00AB5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560F5" w:rsidRDefault="005560F5" w:rsidP="00AB5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819DC" w:rsidRPr="005560F5" w:rsidRDefault="00A819DC" w:rsidP="00AB5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 w:rsidRPr="005560F5">
        <w:rPr>
          <w:rFonts w:ascii="Times New Roman" w:hAnsi="Times New Roman"/>
          <w:b/>
          <w:bCs/>
          <w:sz w:val="24"/>
          <w:szCs w:val="24"/>
          <w:lang w:val="ru-RU"/>
        </w:rPr>
        <w:t>СОДЕРЖАНИЕ</w:t>
      </w:r>
    </w:p>
    <w:p w:rsidR="00A819DC" w:rsidRPr="005560F5" w:rsidRDefault="00A819DC" w:rsidP="00AB5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708" w:type="dxa"/>
        <w:tblLayout w:type="fixed"/>
        <w:tblLook w:val="0000" w:firstRow="0" w:lastRow="0" w:firstColumn="0" w:lastColumn="0" w:noHBand="0" w:noVBand="0"/>
      </w:tblPr>
      <w:tblGrid>
        <w:gridCol w:w="7320"/>
        <w:gridCol w:w="1436"/>
      </w:tblGrid>
      <w:tr w:rsidR="00A819DC" w:rsidRPr="005560F5" w:rsidTr="00F50EA6">
        <w:tc>
          <w:tcPr>
            <w:tcW w:w="7320" w:type="dxa"/>
            <w:shd w:val="clear" w:color="auto" w:fill="auto"/>
          </w:tcPr>
          <w:p w:rsidR="00A819DC" w:rsidRPr="005560F5" w:rsidRDefault="00A819DC" w:rsidP="00AB559C">
            <w:pPr>
              <w:pStyle w:val="1"/>
              <w:tabs>
                <w:tab w:val="num" w:pos="0"/>
              </w:tabs>
              <w:suppressAutoHyphens/>
              <w:autoSpaceDN/>
              <w:snapToGrid w:val="0"/>
              <w:ind w:left="284" w:firstLine="0"/>
              <w:jc w:val="both"/>
              <w:rPr>
                <w:b/>
                <w:bCs/>
                <w:caps/>
                <w:sz w:val="24"/>
                <w:szCs w:val="24"/>
                <w:lang w:val="ru-RU"/>
              </w:rPr>
            </w:pPr>
          </w:p>
        </w:tc>
        <w:tc>
          <w:tcPr>
            <w:tcW w:w="1436" w:type="dxa"/>
            <w:shd w:val="clear" w:color="auto" w:fill="auto"/>
          </w:tcPr>
          <w:p w:rsidR="00A819DC" w:rsidRPr="005560F5" w:rsidRDefault="00A819DC" w:rsidP="00AB5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ru-RU"/>
              </w:rPr>
            </w:pPr>
            <w:r w:rsidRPr="005560F5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</w:p>
        </w:tc>
      </w:tr>
      <w:tr w:rsidR="00A819DC" w:rsidRPr="00AF1E30" w:rsidTr="00F50EA6">
        <w:tc>
          <w:tcPr>
            <w:tcW w:w="7320" w:type="dxa"/>
            <w:shd w:val="clear" w:color="auto" w:fill="auto"/>
          </w:tcPr>
          <w:p w:rsidR="00A819DC" w:rsidRPr="005560F5" w:rsidRDefault="00AF1E30" w:rsidP="00AF1E30">
            <w:pPr>
              <w:pStyle w:val="1"/>
              <w:suppressAutoHyphens/>
              <w:autoSpaceDN/>
              <w:ind w:left="644" w:firstLine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1. </w:t>
            </w:r>
            <w:r w:rsidR="008F35A6" w:rsidRPr="005560F5">
              <w:rPr>
                <w:b/>
                <w:bCs/>
                <w:sz w:val="24"/>
                <w:szCs w:val="24"/>
                <w:lang w:val="ru-RU"/>
              </w:rPr>
              <w:t>ПАСПОРТ ПРОГРАММЫ УЧЕБНОЙ ДИСЦИПЛИНЫ</w:t>
            </w:r>
          </w:p>
          <w:p w:rsidR="00A819DC" w:rsidRPr="005560F5" w:rsidRDefault="00A819DC" w:rsidP="00AF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36" w:type="dxa"/>
            <w:shd w:val="clear" w:color="auto" w:fill="auto"/>
          </w:tcPr>
          <w:p w:rsidR="00A819DC" w:rsidRPr="005560F5" w:rsidRDefault="00AB559C" w:rsidP="00AB5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ru-RU"/>
              </w:rPr>
              <w:t>4</w:t>
            </w:r>
          </w:p>
        </w:tc>
      </w:tr>
      <w:tr w:rsidR="00A819DC" w:rsidRPr="00AF1E30" w:rsidTr="00F50EA6">
        <w:tc>
          <w:tcPr>
            <w:tcW w:w="7320" w:type="dxa"/>
            <w:shd w:val="clear" w:color="auto" w:fill="auto"/>
          </w:tcPr>
          <w:p w:rsidR="00A819DC" w:rsidRPr="005560F5" w:rsidRDefault="00AF1E30" w:rsidP="00AF1E30">
            <w:pPr>
              <w:pStyle w:val="1"/>
              <w:suppressAutoHyphens/>
              <w:autoSpaceDN/>
              <w:ind w:left="644" w:firstLine="0"/>
              <w:rPr>
                <w:b/>
                <w:bCs/>
                <w:cap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2. </w:t>
            </w:r>
            <w:r w:rsidR="008F35A6" w:rsidRPr="005560F5">
              <w:rPr>
                <w:b/>
                <w:bCs/>
                <w:sz w:val="24"/>
                <w:szCs w:val="24"/>
                <w:lang w:val="ru-RU"/>
              </w:rPr>
              <w:t>СТРУКТУРА И СОДЕРЖАНИЕ УЧЕБНОЙ ДИСЦИПЛИНЫ</w:t>
            </w:r>
          </w:p>
          <w:p w:rsidR="00A819DC" w:rsidRPr="005560F5" w:rsidRDefault="00A819DC" w:rsidP="00AF1E30">
            <w:pPr>
              <w:pStyle w:val="1"/>
              <w:tabs>
                <w:tab w:val="num" w:pos="0"/>
              </w:tabs>
              <w:suppressAutoHyphens/>
              <w:autoSpaceDN/>
              <w:ind w:left="284" w:firstLine="0"/>
              <w:rPr>
                <w:b/>
                <w:bCs/>
                <w:caps/>
                <w:sz w:val="24"/>
                <w:szCs w:val="24"/>
                <w:lang w:val="ru-RU"/>
              </w:rPr>
            </w:pPr>
          </w:p>
        </w:tc>
        <w:tc>
          <w:tcPr>
            <w:tcW w:w="1436" w:type="dxa"/>
            <w:shd w:val="clear" w:color="auto" w:fill="auto"/>
          </w:tcPr>
          <w:p w:rsidR="00A819DC" w:rsidRPr="005560F5" w:rsidRDefault="00AB559C" w:rsidP="00AB5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ru-RU"/>
              </w:rPr>
              <w:t>5</w:t>
            </w:r>
          </w:p>
        </w:tc>
      </w:tr>
      <w:tr w:rsidR="00A819DC" w:rsidRPr="00AF1E30" w:rsidTr="00F50EA6">
        <w:trPr>
          <w:trHeight w:val="670"/>
        </w:trPr>
        <w:tc>
          <w:tcPr>
            <w:tcW w:w="7320" w:type="dxa"/>
            <w:shd w:val="clear" w:color="auto" w:fill="auto"/>
          </w:tcPr>
          <w:p w:rsidR="00A819DC" w:rsidRPr="005560F5" w:rsidRDefault="00AF1E30" w:rsidP="00AF1E30">
            <w:pPr>
              <w:pStyle w:val="1"/>
              <w:suppressAutoHyphens/>
              <w:autoSpaceDN/>
              <w:ind w:left="644" w:firstLine="0"/>
              <w:rPr>
                <w:b/>
                <w:bCs/>
                <w:cap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3. </w:t>
            </w:r>
            <w:r w:rsidR="008F35A6" w:rsidRPr="005560F5">
              <w:rPr>
                <w:b/>
                <w:bCs/>
                <w:sz w:val="24"/>
                <w:szCs w:val="24"/>
                <w:lang w:val="ru-RU"/>
              </w:rPr>
              <w:t>УСЛОВИЯ РЕАЛИЗАЦИИ ПРОГРАММЫ УЧЕБНОЙ ДИСЦИПЛИНЫ</w:t>
            </w:r>
          </w:p>
          <w:p w:rsidR="00A819DC" w:rsidRPr="005560F5" w:rsidRDefault="00A819DC" w:rsidP="00AF1E30">
            <w:pPr>
              <w:pStyle w:val="1"/>
              <w:tabs>
                <w:tab w:val="left" w:pos="0"/>
              </w:tabs>
              <w:suppressAutoHyphens/>
              <w:autoSpaceDN/>
              <w:ind w:left="284" w:hanging="432"/>
              <w:rPr>
                <w:b/>
                <w:bCs/>
                <w:caps/>
                <w:sz w:val="24"/>
                <w:szCs w:val="24"/>
                <w:lang w:val="ru-RU"/>
              </w:rPr>
            </w:pPr>
          </w:p>
        </w:tc>
        <w:tc>
          <w:tcPr>
            <w:tcW w:w="1436" w:type="dxa"/>
            <w:shd w:val="clear" w:color="auto" w:fill="auto"/>
          </w:tcPr>
          <w:p w:rsidR="00A819DC" w:rsidRPr="005560F5" w:rsidRDefault="002403D4" w:rsidP="00AB5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ru-RU"/>
              </w:rPr>
              <w:t>8</w:t>
            </w:r>
          </w:p>
        </w:tc>
      </w:tr>
      <w:tr w:rsidR="00A819DC" w:rsidRPr="00AF1E30" w:rsidTr="00F50EA6">
        <w:tc>
          <w:tcPr>
            <w:tcW w:w="7320" w:type="dxa"/>
            <w:shd w:val="clear" w:color="auto" w:fill="auto"/>
          </w:tcPr>
          <w:p w:rsidR="00A819DC" w:rsidRPr="005560F5" w:rsidRDefault="00AF1E30" w:rsidP="00AF1E30">
            <w:pPr>
              <w:pStyle w:val="1"/>
              <w:suppressAutoHyphens/>
              <w:autoSpaceDN/>
              <w:ind w:left="644" w:firstLine="0"/>
              <w:rPr>
                <w:b/>
                <w:bCs/>
                <w:cap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4. </w:t>
            </w:r>
            <w:r w:rsidR="008F35A6" w:rsidRPr="005560F5">
              <w:rPr>
                <w:b/>
                <w:bCs/>
                <w:sz w:val="24"/>
                <w:szCs w:val="24"/>
                <w:lang w:val="ru-RU"/>
              </w:rPr>
              <w:t>КОНТРОЛЬ И ОЦЕНКА РЕЗУЛЬТАТОВ ОСВОЕНИЯ УЧЕБНОЙ ДИСЦИПЛИНЫ</w:t>
            </w:r>
          </w:p>
          <w:p w:rsidR="00A819DC" w:rsidRPr="005560F5" w:rsidRDefault="00A819DC" w:rsidP="00AF1E30">
            <w:pPr>
              <w:pStyle w:val="1"/>
              <w:tabs>
                <w:tab w:val="num" w:pos="0"/>
              </w:tabs>
              <w:suppressAutoHyphens/>
              <w:autoSpaceDN/>
              <w:ind w:left="284" w:firstLine="0"/>
              <w:rPr>
                <w:b/>
                <w:bCs/>
                <w:caps/>
                <w:sz w:val="24"/>
                <w:szCs w:val="24"/>
                <w:lang w:val="ru-RU"/>
              </w:rPr>
            </w:pPr>
          </w:p>
        </w:tc>
        <w:tc>
          <w:tcPr>
            <w:tcW w:w="1436" w:type="dxa"/>
            <w:shd w:val="clear" w:color="auto" w:fill="auto"/>
          </w:tcPr>
          <w:p w:rsidR="00A819DC" w:rsidRPr="005560F5" w:rsidRDefault="00AB559C" w:rsidP="00240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2403D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2403D4" w:rsidRPr="002403D4" w:rsidTr="00F50EA6">
        <w:tc>
          <w:tcPr>
            <w:tcW w:w="7320" w:type="dxa"/>
            <w:shd w:val="clear" w:color="auto" w:fill="auto"/>
          </w:tcPr>
          <w:p w:rsidR="002403D4" w:rsidRDefault="002403D4" w:rsidP="00AF1E30">
            <w:pPr>
              <w:pStyle w:val="1"/>
              <w:suppressAutoHyphens/>
              <w:autoSpaceDN/>
              <w:ind w:left="644" w:firstLine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5. ЛИСТ ИЗМЕНЕНИЙ, ДОПОЛНЕНИЙ</w:t>
            </w:r>
          </w:p>
        </w:tc>
        <w:tc>
          <w:tcPr>
            <w:tcW w:w="1436" w:type="dxa"/>
            <w:shd w:val="clear" w:color="auto" w:fill="auto"/>
          </w:tcPr>
          <w:p w:rsidR="002403D4" w:rsidRDefault="002403D4" w:rsidP="002403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</w:p>
        </w:tc>
      </w:tr>
    </w:tbl>
    <w:p w:rsidR="00A819DC" w:rsidRPr="005560F5" w:rsidRDefault="00A819DC" w:rsidP="00AB5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819DC" w:rsidRPr="005560F5" w:rsidRDefault="00A819DC" w:rsidP="00AB5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A819DC" w:rsidRPr="005560F5" w:rsidRDefault="00A819DC" w:rsidP="00AB559C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560F5">
        <w:rPr>
          <w:rFonts w:ascii="Times New Roman" w:hAnsi="Times New Roman"/>
          <w:b/>
          <w:bCs/>
          <w:caps/>
          <w:sz w:val="24"/>
          <w:szCs w:val="24"/>
          <w:lang w:val="ru-RU"/>
        </w:rPr>
        <w:lastRenderedPageBreak/>
        <w:t>1. паспорт ПРОГРАММЫ УЧЕБНОЙ ДИСЦИПЛИНЫ</w:t>
      </w:r>
    </w:p>
    <w:p w:rsidR="00A819DC" w:rsidRPr="005560F5" w:rsidRDefault="00AB559C" w:rsidP="00AB5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ОП.04 </w:t>
      </w:r>
      <w:r w:rsidR="00A819DC" w:rsidRPr="005560F5">
        <w:rPr>
          <w:rFonts w:ascii="Times New Roman" w:hAnsi="Times New Roman"/>
          <w:b/>
          <w:bCs/>
          <w:sz w:val="24"/>
          <w:szCs w:val="24"/>
          <w:lang w:val="ru-RU"/>
        </w:rPr>
        <w:t>Основы материаловедения и технология общеслесарных работ</w:t>
      </w:r>
    </w:p>
    <w:p w:rsidR="00AB559C" w:rsidRDefault="00AB559C" w:rsidP="00AB559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819DC" w:rsidRPr="005560F5" w:rsidRDefault="00A819DC" w:rsidP="00AB559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5560F5">
        <w:rPr>
          <w:rFonts w:ascii="Times New Roman" w:hAnsi="Times New Roman"/>
          <w:b/>
          <w:bCs/>
          <w:sz w:val="24"/>
          <w:szCs w:val="24"/>
          <w:lang w:val="ru-RU"/>
        </w:rPr>
        <w:t>1.1. Область применения программы</w:t>
      </w:r>
    </w:p>
    <w:p w:rsidR="00A819DC" w:rsidRPr="005560F5" w:rsidRDefault="00A819DC" w:rsidP="00AB559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rPr>
          <w:rFonts w:ascii="Times New Roman" w:hAnsi="Times New Roman"/>
          <w:sz w:val="24"/>
          <w:szCs w:val="24"/>
          <w:lang w:val="ru-RU"/>
        </w:rPr>
      </w:pPr>
      <w:r w:rsidRPr="005560F5">
        <w:rPr>
          <w:rFonts w:ascii="Times New Roman" w:hAnsi="Times New Roman"/>
          <w:sz w:val="24"/>
          <w:szCs w:val="24"/>
          <w:lang w:val="ru-RU"/>
        </w:rPr>
        <w:t>Программа учебной дисциплины является частью программы подготовки квалифицированных рабочих, служащих (ППКРС) в соответствии с ФГОС СПО по профессии 26.01.03 «Слесарь-монтажник судовой» (на базе основного общего образования) по укрупненной группе 26.00.00 «Техника и технологии кораблестроения и водного транспорта». Программа учебной дисциплины может быть использована</w:t>
      </w:r>
      <w:r w:rsidRPr="005560F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5560F5">
        <w:rPr>
          <w:rFonts w:ascii="Times New Roman" w:hAnsi="Times New Roman"/>
          <w:sz w:val="24"/>
          <w:szCs w:val="24"/>
          <w:lang w:val="ru-RU"/>
        </w:rPr>
        <w:t xml:space="preserve">в профессиональной подготовке по профессии </w:t>
      </w:r>
      <w:r w:rsidRPr="005560F5">
        <w:rPr>
          <w:rFonts w:ascii="Times New Roman" w:hAnsi="Times New Roman"/>
          <w:bCs/>
          <w:sz w:val="24"/>
          <w:szCs w:val="24"/>
          <w:lang w:val="ru-RU"/>
        </w:rPr>
        <w:t>26.01.03 «</w:t>
      </w:r>
      <w:r w:rsidRPr="005560F5">
        <w:rPr>
          <w:rFonts w:ascii="Times New Roman" w:hAnsi="Times New Roman"/>
          <w:sz w:val="24"/>
          <w:szCs w:val="24"/>
          <w:lang w:val="ru-RU"/>
        </w:rPr>
        <w:t xml:space="preserve">Слесарь-монтажник </w:t>
      </w:r>
      <w:r w:rsidR="008F35A6" w:rsidRPr="005560F5">
        <w:rPr>
          <w:rFonts w:ascii="Times New Roman" w:hAnsi="Times New Roman"/>
          <w:sz w:val="24"/>
          <w:szCs w:val="24"/>
          <w:lang w:val="ru-RU"/>
        </w:rPr>
        <w:t>судовой</w:t>
      </w:r>
      <w:r w:rsidR="008F35A6" w:rsidRPr="005560F5">
        <w:rPr>
          <w:rFonts w:ascii="Times New Roman" w:hAnsi="Times New Roman"/>
          <w:bCs/>
          <w:sz w:val="24"/>
          <w:szCs w:val="24"/>
          <w:lang w:val="ru-RU"/>
        </w:rPr>
        <w:t xml:space="preserve">» </w:t>
      </w:r>
      <w:r w:rsidR="008F35A6" w:rsidRPr="005560F5">
        <w:rPr>
          <w:rFonts w:ascii="Times New Roman" w:hAnsi="Times New Roman"/>
          <w:sz w:val="24"/>
          <w:szCs w:val="24"/>
          <w:lang w:val="ru-RU"/>
        </w:rPr>
        <w:t>при</w:t>
      </w:r>
      <w:r w:rsidRPr="005560F5">
        <w:rPr>
          <w:rFonts w:ascii="Times New Roman" w:hAnsi="Times New Roman"/>
          <w:sz w:val="24"/>
          <w:szCs w:val="24"/>
          <w:lang w:val="ru-RU"/>
        </w:rPr>
        <w:t xml:space="preserve"> наличии среднего полного образования, в профессиональном обучении и в дополнительном профессиональном образовании (в программах повышения квалификации и переподготовки).</w:t>
      </w:r>
    </w:p>
    <w:p w:rsidR="00A819DC" w:rsidRPr="005560F5" w:rsidRDefault="00A819DC" w:rsidP="00AB559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560F5">
        <w:rPr>
          <w:rFonts w:ascii="Times New Roman" w:hAnsi="Times New Roman"/>
          <w:b/>
          <w:bCs/>
          <w:sz w:val="24"/>
          <w:szCs w:val="24"/>
          <w:lang w:val="ru-RU"/>
        </w:rPr>
        <w:t xml:space="preserve">1.2. Место дисциплины в структуре основной профессиональной образовательной программы: </w:t>
      </w:r>
      <w:r w:rsidRPr="005560F5">
        <w:rPr>
          <w:rFonts w:ascii="Times New Roman" w:hAnsi="Times New Roman"/>
          <w:sz w:val="24"/>
          <w:szCs w:val="24"/>
          <w:lang w:val="ru-RU"/>
        </w:rPr>
        <w:t>дисциплина входит в общепрофессиональный цикл.</w:t>
      </w:r>
    </w:p>
    <w:p w:rsidR="00AB559C" w:rsidRDefault="00AB559C" w:rsidP="00AB559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819DC" w:rsidRPr="005560F5" w:rsidRDefault="00AB559C" w:rsidP="00AB559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1</w:t>
      </w:r>
      <w:r w:rsidR="00A819DC" w:rsidRPr="005560F5">
        <w:rPr>
          <w:rFonts w:ascii="Times New Roman" w:hAnsi="Times New Roman"/>
          <w:b/>
          <w:bCs/>
          <w:sz w:val="24"/>
          <w:szCs w:val="24"/>
          <w:lang w:val="ru-RU"/>
        </w:rPr>
        <w:t>.3. Цели и задачи дисциплины – требования к результатам освоения дисциплины:</w:t>
      </w:r>
    </w:p>
    <w:p w:rsidR="008F35A6" w:rsidRPr="005560F5" w:rsidRDefault="00A819DC" w:rsidP="00AB559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560F5">
        <w:rPr>
          <w:rFonts w:ascii="Times New Roman" w:hAnsi="Times New Roman"/>
          <w:sz w:val="24"/>
          <w:szCs w:val="24"/>
          <w:lang w:val="ru-RU"/>
        </w:rPr>
        <w:t>В результате освоения дисциплины обучающийся должен</w:t>
      </w:r>
      <w:r w:rsidR="008F35A6" w:rsidRPr="005560F5">
        <w:rPr>
          <w:rFonts w:ascii="Times New Roman" w:hAnsi="Times New Roman"/>
          <w:sz w:val="24"/>
          <w:szCs w:val="24"/>
          <w:lang w:val="ru-RU"/>
        </w:rPr>
        <w:t>:</w:t>
      </w:r>
    </w:p>
    <w:p w:rsidR="00A819DC" w:rsidRPr="005560F5" w:rsidRDefault="00A819DC" w:rsidP="00AB559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560F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560F5">
        <w:rPr>
          <w:rFonts w:ascii="Times New Roman" w:hAnsi="Times New Roman"/>
          <w:b/>
          <w:sz w:val="24"/>
          <w:szCs w:val="24"/>
          <w:lang w:val="ru-RU"/>
        </w:rPr>
        <w:t>уметь:</w:t>
      </w:r>
    </w:p>
    <w:p w:rsidR="00A819DC" w:rsidRPr="005560F5" w:rsidRDefault="00A819DC" w:rsidP="00AB559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560F5">
        <w:rPr>
          <w:rFonts w:ascii="Times New Roman" w:hAnsi="Times New Roman"/>
          <w:sz w:val="24"/>
          <w:szCs w:val="24"/>
          <w:lang w:val="ru-RU"/>
        </w:rPr>
        <w:t xml:space="preserve"> - Выбирать основные конструкционные и эксплуатационные материалы;</w:t>
      </w:r>
    </w:p>
    <w:p w:rsidR="00A819DC" w:rsidRPr="005560F5" w:rsidRDefault="00A819DC" w:rsidP="00AB559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560F5">
        <w:rPr>
          <w:rFonts w:ascii="Times New Roman" w:hAnsi="Times New Roman"/>
          <w:sz w:val="24"/>
          <w:szCs w:val="24"/>
          <w:lang w:val="ru-RU"/>
        </w:rPr>
        <w:t xml:space="preserve"> - Проводить первичную обработку материалов с разными свойствами;</w:t>
      </w:r>
    </w:p>
    <w:p w:rsidR="00A819DC" w:rsidRPr="005560F5" w:rsidRDefault="00A819DC" w:rsidP="00AB559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560F5">
        <w:rPr>
          <w:rFonts w:ascii="Times New Roman" w:hAnsi="Times New Roman"/>
          <w:sz w:val="24"/>
          <w:szCs w:val="24"/>
          <w:lang w:val="ru-RU"/>
        </w:rPr>
        <w:t xml:space="preserve"> - Пользоваться стандартами и другой нормативной документацией;</w:t>
      </w:r>
    </w:p>
    <w:p w:rsidR="00A819DC" w:rsidRPr="005560F5" w:rsidRDefault="00A819DC" w:rsidP="00AB559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560F5">
        <w:rPr>
          <w:rFonts w:ascii="Times New Roman" w:hAnsi="Times New Roman"/>
          <w:sz w:val="24"/>
          <w:szCs w:val="24"/>
          <w:lang w:val="ru-RU"/>
        </w:rPr>
        <w:t xml:space="preserve"> - Определять правильность работы контрольно-измерительных приборов, пользоваться ими;</w:t>
      </w:r>
    </w:p>
    <w:p w:rsidR="00A819DC" w:rsidRPr="005560F5" w:rsidRDefault="00A819DC" w:rsidP="00AB559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560F5">
        <w:rPr>
          <w:rFonts w:ascii="Times New Roman" w:hAnsi="Times New Roman"/>
          <w:sz w:val="24"/>
          <w:szCs w:val="24"/>
          <w:lang w:val="ru-RU"/>
        </w:rPr>
        <w:t xml:space="preserve"> - Анализировать условия работы, оценивать р</w:t>
      </w:r>
      <w:r w:rsidR="002403D4">
        <w:rPr>
          <w:rFonts w:ascii="Times New Roman" w:hAnsi="Times New Roman"/>
          <w:sz w:val="24"/>
          <w:szCs w:val="24"/>
          <w:lang w:val="ru-RU"/>
        </w:rPr>
        <w:t xml:space="preserve">аботоспособность деталей машин </w:t>
      </w:r>
      <w:r w:rsidRPr="005560F5">
        <w:rPr>
          <w:rFonts w:ascii="Times New Roman" w:hAnsi="Times New Roman"/>
          <w:sz w:val="24"/>
          <w:szCs w:val="24"/>
          <w:lang w:val="ru-RU"/>
        </w:rPr>
        <w:t>и механизмов;</w:t>
      </w:r>
    </w:p>
    <w:p w:rsidR="00A819DC" w:rsidRPr="005560F5" w:rsidRDefault="00A819DC" w:rsidP="00AB559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560F5">
        <w:rPr>
          <w:rFonts w:ascii="Times New Roman" w:hAnsi="Times New Roman"/>
          <w:sz w:val="24"/>
          <w:szCs w:val="24"/>
          <w:lang w:val="ru-RU"/>
        </w:rPr>
        <w:t xml:space="preserve"> -Использовать механическое оборудование судовой мастерской, ручные инструменты, измерительное и испытательное оборудование при  эксплуатации и ремонте судовых технических средств;</w:t>
      </w:r>
    </w:p>
    <w:p w:rsidR="00A819DC" w:rsidRPr="005560F5" w:rsidRDefault="00A819DC" w:rsidP="00AB559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560F5">
        <w:rPr>
          <w:rFonts w:ascii="Times New Roman" w:hAnsi="Times New Roman"/>
          <w:sz w:val="24"/>
          <w:szCs w:val="24"/>
          <w:lang w:val="ru-RU"/>
        </w:rPr>
        <w:t xml:space="preserve"> -Обеспечивать качество слесарных работ при обслуживании и ремонте судовых механизмов и устройств.</w:t>
      </w:r>
    </w:p>
    <w:p w:rsidR="00A819DC" w:rsidRPr="005560F5" w:rsidRDefault="00A819DC" w:rsidP="00AB559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560F5">
        <w:rPr>
          <w:rFonts w:ascii="Times New Roman" w:hAnsi="Times New Roman"/>
          <w:b/>
          <w:sz w:val="24"/>
          <w:szCs w:val="24"/>
          <w:lang w:val="ru-RU"/>
        </w:rPr>
        <w:t>знать:</w:t>
      </w:r>
    </w:p>
    <w:p w:rsidR="00A819DC" w:rsidRPr="005560F5" w:rsidRDefault="00A819DC" w:rsidP="00AB559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5560F5">
        <w:rPr>
          <w:rFonts w:ascii="Times New Roman" w:hAnsi="Times New Roman"/>
          <w:sz w:val="24"/>
          <w:szCs w:val="24"/>
          <w:lang w:val="ru-RU"/>
        </w:rPr>
        <w:t>- Основные свойства конструкционных и эксплуатационных материалов,  применяемых при ремонте, эксплуатации и техническом обслуживании;</w:t>
      </w:r>
    </w:p>
    <w:p w:rsidR="00A819DC" w:rsidRPr="005560F5" w:rsidRDefault="00A819DC" w:rsidP="00AB559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5560F5">
        <w:rPr>
          <w:rFonts w:ascii="Times New Roman" w:hAnsi="Times New Roman"/>
          <w:sz w:val="24"/>
          <w:szCs w:val="24"/>
          <w:lang w:val="ru-RU"/>
        </w:rPr>
        <w:t>- Основные технологические процессы обработки материалов с разными  свойствами;</w:t>
      </w:r>
    </w:p>
    <w:p w:rsidR="00A819DC" w:rsidRPr="005560F5" w:rsidRDefault="00A819DC" w:rsidP="00AB559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5560F5">
        <w:rPr>
          <w:rFonts w:ascii="Times New Roman" w:hAnsi="Times New Roman"/>
          <w:sz w:val="24"/>
          <w:szCs w:val="24"/>
          <w:lang w:val="ru-RU"/>
        </w:rPr>
        <w:t>- Основы стандартизации, погрешности при изготовлении деталей и сборке  машин, номинальный и предельные размеры, действительный размер, допуск  размера, поле допуска, посадки, их виды и назначение, точность обработки,  системы допусков и посадок;</w:t>
      </w:r>
    </w:p>
    <w:p w:rsidR="00A819DC" w:rsidRPr="005560F5" w:rsidRDefault="00A819DC" w:rsidP="00AB559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5560F5">
        <w:rPr>
          <w:rFonts w:ascii="Times New Roman" w:hAnsi="Times New Roman"/>
          <w:sz w:val="24"/>
          <w:szCs w:val="24"/>
          <w:lang w:val="ru-RU"/>
        </w:rPr>
        <w:t xml:space="preserve"> - Основы метрологии: понятие, термины, показатели измерительных приборов;</w:t>
      </w:r>
    </w:p>
    <w:p w:rsidR="00A819DC" w:rsidRPr="005560F5" w:rsidRDefault="00A819DC" w:rsidP="00AB559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5560F5">
        <w:rPr>
          <w:rFonts w:ascii="Times New Roman" w:hAnsi="Times New Roman"/>
          <w:sz w:val="24"/>
          <w:szCs w:val="24"/>
          <w:lang w:val="ru-RU"/>
        </w:rPr>
        <w:t xml:space="preserve"> - Назначение, характеристики, устр</w:t>
      </w:r>
      <w:r w:rsidR="002403D4">
        <w:rPr>
          <w:rFonts w:ascii="Times New Roman" w:hAnsi="Times New Roman"/>
          <w:sz w:val="24"/>
          <w:szCs w:val="24"/>
          <w:lang w:val="ru-RU"/>
        </w:rPr>
        <w:t xml:space="preserve">ойство и порядок использования </w:t>
      </w:r>
      <w:r w:rsidRPr="005560F5">
        <w:rPr>
          <w:rFonts w:ascii="Times New Roman" w:hAnsi="Times New Roman"/>
          <w:sz w:val="24"/>
          <w:szCs w:val="24"/>
          <w:lang w:val="ru-RU"/>
        </w:rPr>
        <w:t xml:space="preserve"> универсальных средств измерения;</w:t>
      </w:r>
    </w:p>
    <w:p w:rsidR="00A819DC" w:rsidRPr="005560F5" w:rsidRDefault="00A819DC" w:rsidP="00AB559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5560F5">
        <w:rPr>
          <w:rFonts w:ascii="Times New Roman" w:hAnsi="Times New Roman"/>
          <w:sz w:val="24"/>
          <w:szCs w:val="24"/>
          <w:lang w:val="ru-RU"/>
        </w:rPr>
        <w:t xml:space="preserve"> - Виды слесарных работ и технологию их выполнения при техническом  обслуживании и ремонте судовых механизмов и устройств;</w:t>
      </w:r>
    </w:p>
    <w:p w:rsidR="00A819DC" w:rsidRPr="005560F5" w:rsidRDefault="00A819DC" w:rsidP="00AB559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5560F5">
        <w:rPr>
          <w:rFonts w:ascii="Times New Roman" w:hAnsi="Times New Roman"/>
          <w:sz w:val="24"/>
          <w:szCs w:val="24"/>
          <w:lang w:val="ru-RU"/>
        </w:rPr>
        <w:t xml:space="preserve"> - Оборудование, инструменты и контрольно-измерительные приборы,  применяемые при выполнении слесарных работ.</w:t>
      </w:r>
    </w:p>
    <w:p w:rsidR="008F35A6" w:rsidRPr="005560F5" w:rsidRDefault="008F35A6" w:rsidP="00AB559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A819DC" w:rsidRPr="005560F5" w:rsidRDefault="00A819DC" w:rsidP="00AB559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  <w:lang w:val="ru-RU"/>
        </w:rPr>
      </w:pPr>
      <w:r w:rsidRPr="005560F5">
        <w:rPr>
          <w:rFonts w:ascii="Times New Roman" w:hAnsi="Times New Roman"/>
          <w:b/>
          <w:bCs/>
          <w:sz w:val="24"/>
          <w:szCs w:val="24"/>
          <w:lang w:val="ru-RU"/>
        </w:rPr>
        <w:t>1.4. Количество часов на освоение программы дисциплины:</w:t>
      </w:r>
    </w:p>
    <w:p w:rsidR="00A819DC" w:rsidRPr="005560F5" w:rsidRDefault="00A819DC" w:rsidP="00AB559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5560F5">
        <w:rPr>
          <w:rFonts w:ascii="Times New Roman" w:hAnsi="Times New Roman"/>
          <w:sz w:val="24"/>
          <w:szCs w:val="24"/>
          <w:lang w:val="ru-RU"/>
        </w:rPr>
        <w:t xml:space="preserve">максимальной учебной нагрузки обучающегося </w:t>
      </w:r>
      <w:r w:rsidR="00F50EA6" w:rsidRPr="005560F5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81 </w:t>
      </w:r>
      <w:r w:rsidR="00F50EA6" w:rsidRPr="005560F5">
        <w:rPr>
          <w:rFonts w:ascii="Times New Roman" w:hAnsi="Times New Roman"/>
          <w:sz w:val="24"/>
          <w:szCs w:val="24"/>
          <w:lang w:val="ru-RU"/>
        </w:rPr>
        <w:t>час</w:t>
      </w:r>
      <w:r w:rsidRPr="005560F5">
        <w:rPr>
          <w:rFonts w:ascii="Times New Roman" w:hAnsi="Times New Roman"/>
          <w:sz w:val="24"/>
          <w:szCs w:val="24"/>
          <w:lang w:val="ru-RU"/>
        </w:rPr>
        <w:t>, в том числе:</w:t>
      </w:r>
    </w:p>
    <w:p w:rsidR="00A819DC" w:rsidRPr="005560F5" w:rsidRDefault="00A819DC" w:rsidP="00AB559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5560F5">
        <w:rPr>
          <w:rFonts w:ascii="Times New Roman" w:hAnsi="Times New Roman"/>
          <w:sz w:val="24"/>
          <w:szCs w:val="24"/>
          <w:lang w:val="ru-RU"/>
        </w:rPr>
        <w:t xml:space="preserve">обязательной аудиторной учебной нагрузки обучающегося </w:t>
      </w:r>
      <w:r w:rsidR="008F35A6" w:rsidRPr="005560F5">
        <w:rPr>
          <w:rFonts w:ascii="Times New Roman" w:hAnsi="Times New Roman"/>
          <w:b/>
          <w:sz w:val="24"/>
          <w:szCs w:val="24"/>
          <w:u w:val="single"/>
          <w:lang w:val="ru-RU"/>
        </w:rPr>
        <w:t>5</w:t>
      </w:r>
      <w:r w:rsidRPr="005560F5">
        <w:rPr>
          <w:rFonts w:ascii="Times New Roman" w:hAnsi="Times New Roman"/>
          <w:b/>
          <w:sz w:val="24"/>
          <w:szCs w:val="24"/>
          <w:u w:val="single"/>
          <w:lang w:val="ru-RU"/>
        </w:rPr>
        <w:t>4</w:t>
      </w:r>
      <w:r w:rsidRPr="005560F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560F5">
        <w:rPr>
          <w:rFonts w:ascii="Times New Roman" w:hAnsi="Times New Roman"/>
          <w:sz w:val="24"/>
          <w:szCs w:val="24"/>
          <w:lang w:val="ru-RU"/>
        </w:rPr>
        <w:t>часа;</w:t>
      </w:r>
    </w:p>
    <w:p w:rsidR="00AB559C" w:rsidRDefault="00A819DC" w:rsidP="00AB559C">
      <w:pPr>
        <w:tabs>
          <w:tab w:val="left" w:pos="709"/>
          <w:tab w:val="left" w:pos="916"/>
          <w:tab w:val="left" w:pos="182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5560F5">
        <w:rPr>
          <w:rFonts w:ascii="Times New Roman" w:hAnsi="Times New Roman"/>
          <w:sz w:val="24"/>
          <w:szCs w:val="24"/>
          <w:lang w:val="ru-RU"/>
        </w:rPr>
        <w:t xml:space="preserve">самостоятельной работы обучающегося </w:t>
      </w:r>
      <w:r w:rsidR="008F35A6" w:rsidRPr="005560F5">
        <w:rPr>
          <w:rFonts w:ascii="Times New Roman" w:hAnsi="Times New Roman"/>
          <w:b/>
          <w:sz w:val="24"/>
          <w:szCs w:val="24"/>
          <w:u w:val="single"/>
          <w:lang w:val="ru-RU"/>
        </w:rPr>
        <w:t>2</w:t>
      </w:r>
      <w:r w:rsidRPr="005560F5">
        <w:rPr>
          <w:rFonts w:ascii="Times New Roman" w:hAnsi="Times New Roman"/>
          <w:b/>
          <w:sz w:val="24"/>
          <w:szCs w:val="24"/>
          <w:u w:val="single"/>
          <w:lang w:val="ru-RU"/>
        </w:rPr>
        <w:t>7</w:t>
      </w:r>
      <w:r w:rsidRPr="005560F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560F5">
        <w:rPr>
          <w:rFonts w:ascii="Times New Roman" w:hAnsi="Times New Roman"/>
          <w:sz w:val="24"/>
          <w:szCs w:val="24"/>
          <w:lang w:val="ru-RU"/>
        </w:rPr>
        <w:t>часов</w:t>
      </w:r>
      <w:r w:rsidR="00AB559C">
        <w:rPr>
          <w:rFonts w:ascii="Times New Roman" w:hAnsi="Times New Roman"/>
          <w:sz w:val="24"/>
          <w:szCs w:val="24"/>
          <w:lang w:val="ru-RU"/>
        </w:rPr>
        <w:t>.</w:t>
      </w:r>
    </w:p>
    <w:p w:rsidR="00AB559C" w:rsidRDefault="00AB559C" w:rsidP="00AB559C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</w:p>
    <w:p w:rsidR="00A819DC" w:rsidRPr="005560F5" w:rsidRDefault="00A819DC" w:rsidP="00AB559C">
      <w:pPr>
        <w:tabs>
          <w:tab w:val="left" w:pos="916"/>
          <w:tab w:val="left" w:pos="182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819DC" w:rsidRPr="005560F5" w:rsidRDefault="00A819DC" w:rsidP="00AB559C">
      <w:pPr>
        <w:tabs>
          <w:tab w:val="left" w:pos="916"/>
          <w:tab w:val="left" w:pos="182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</w:p>
    <w:p w:rsidR="00A819DC" w:rsidRPr="005560F5" w:rsidRDefault="00A819DC" w:rsidP="00AB5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560F5">
        <w:rPr>
          <w:rFonts w:ascii="Times New Roman" w:hAnsi="Times New Roman"/>
          <w:b/>
          <w:bCs/>
          <w:sz w:val="24"/>
          <w:szCs w:val="24"/>
          <w:lang w:val="ru-RU"/>
        </w:rPr>
        <w:t>2. СТРУКТУРА И СОДЕРЖАНИЕ УЧЕБНОЙ ДИСЦИПЛИНЫ</w:t>
      </w:r>
    </w:p>
    <w:p w:rsidR="00AB559C" w:rsidRDefault="00AB559C" w:rsidP="00AB5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819DC" w:rsidRDefault="00A819DC" w:rsidP="00AB5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560F5">
        <w:rPr>
          <w:rFonts w:ascii="Times New Roman" w:hAnsi="Times New Roman"/>
          <w:b/>
          <w:bCs/>
          <w:sz w:val="24"/>
          <w:szCs w:val="24"/>
          <w:lang w:val="ru-RU"/>
        </w:rPr>
        <w:t>2.1. Объем учебной дисциплины и виды учебной работы</w:t>
      </w:r>
    </w:p>
    <w:p w:rsidR="00AB559C" w:rsidRPr="005560F5" w:rsidRDefault="00AB559C" w:rsidP="00AB5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W w:w="9405" w:type="dxa"/>
        <w:tblInd w:w="687" w:type="dxa"/>
        <w:tblLayout w:type="fixed"/>
        <w:tblLook w:val="0000" w:firstRow="0" w:lastRow="0" w:firstColumn="0" w:lastColumn="0" w:noHBand="0" w:noVBand="0"/>
      </w:tblPr>
      <w:tblGrid>
        <w:gridCol w:w="6720"/>
        <w:gridCol w:w="2685"/>
      </w:tblGrid>
      <w:tr w:rsidR="00A819DC" w:rsidRPr="005560F5" w:rsidTr="00F50EA6">
        <w:trPr>
          <w:trHeight w:val="460"/>
        </w:trPr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19DC" w:rsidRPr="005560F5" w:rsidRDefault="00A819DC" w:rsidP="00AB5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5560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Вид учебной работы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9DC" w:rsidRPr="005560F5" w:rsidRDefault="00A819DC" w:rsidP="00AB5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560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Количество часов </w:t>
            </w:r>
          </w:p>
        </w:tc>
      </w:tr>
      <w:tr w:rsidR="00A819DC" w:rsidRPr="005560F5" w:rsidTr="00F50EA6">
        <w:trPr>
          <w:trHeight w:val="285"/>
        </w:trPr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19DC" w:rsidRPr="005560F5" w:rsidRDefault="00A819DC" w:rsidP="00AB55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560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Максимальная учебная нагрузка (всего)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9DC" w:rsidRPr="005560F5" w:rsidRDefault="008F35A6" w:rsidP="00AB5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560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8</w:t>
            </w:r>
            <w:r w:rsidR="00A819DC" w:rsidRPr="005560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00A819DC" w:rsidRPr="005560F5" w:rsidTr="00F50EA6"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19DC" w:rsidRPr="005560F5" w:rsidRDefault="00A819DC" w:rsidP="00AB55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560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9DC" w:rsidRPr="005560F5" w:rsidRDefault="008F35A6" w:rsidP="00AB5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60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</w:t>
            </w:r>
            <w:r w:rsidR="00A819DC" w:rsidRPr="005560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A819DC" w:rsidRPr="005560F5" w:rsidTr="00F50EA6"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19DC" w:rsidRPr="005560F5" w:rsidRDefault="00A819DC" w:rsidP="00AB559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5560F5">
              <w:rPr>
                <w:rFonts w:ascii="Times New Roman" w:hAnsi="Times New Roman"/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9DC" w:rsidRPr="005560F5" w:rsidRDefault="00A819DC" w:rsidP="00AB55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</w:tc>
      </w:tr>
      <w:tr w:rsidR="00A819DC" w:rsidRPr="005560F5" w:rsidTr="00F50EA6"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19DC" w:rsidRPr="005560F5" w:rsidRDefault="00A819DC" w:rsidP="00AB5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60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практические занятия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9DC" w:rsidRPr="005A21E0" w:rsidRDefault="005A21E0" w:rsidP="00AB5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819DC" w:rsidRPr="005560F5" w:rsidTr="00F50EA6"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819DC" w:rsidRPr="005560F5" w:rsidRDefault="00A819DC" w:rsidP="00AB55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560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Самостоятельная работа обучающегося (всего)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9DC" w:rsidRPr="005560F5" w:rsidRDefault="008F35A6" w:rsidP="00AB5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60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  <w:r w:rsidR="00A819DC" w:rsidRPr="005560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7</w:t>
            </w:r>
          </w:p>
        </w:tc>
      </w:tr>
      <w:tr w:rsidR="00A819DC" w:rsidRPr="00B1132C" w:rsidTr="00F50EA6">
        <w:tc>
          <w:tcPr>
            <w:tcW w:w="9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19DC" w:rsidRPr="005560F5" w:rsidRDefault="00A819DC" w:rsidP="00FE5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60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Итоговая аттестация</w:t>
            </w:r>
            <w:r w:rsidRPr="005560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r w:rsidR="008F35A6" w:rsidRPr="005560F5">
              <w:rPr>
                <w:rFonts w:ascii="Times New Roman" w:hAnsi="Times New Roman"/>
                <w:sz w:val="24"/>
                <w:szCs w:val="24"/>
                <w:lang w:val="ru-RU"/>
              </w:rPr>
              <w:t>форме</w:t>
            </w:r>
            <w:r w:rsidR="008F35A6" w:rsidRPr="005560F5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FE5F9A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экзамена</w:t>
            </w:r>
          </w:p>
        </w:tc>
      </w:tr>
    </w:tbl>
    <w:p w:rsidR="00A819DC" w:rsidRPr="005560F5" w:rsidRDefault="00A819DC" w:rsidP="00AB559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A819DC" w:rsidRPr="005560F5" w:rsidRDefault="00A819DC" w:rsidP="00AB559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A819DC" w:rsidRPr="005560F5" w:rsidRDefault="00A819DC" w:rsidP="00AB559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819DC" w:rsidRPr="005560F5" w:rsidSect="002403D4">
          <w:footerReference w:type="even" r:id="rId10"/>
          <w:footerReference w:type="default" r:id="rId11"/>
          <w:pgSz w:w="11906" w:h="16838"/>
          <w:pgMar w:top="567" w:right="567" w:bottom="567" w:left="1134" w:header="284" w:footer="709" w:gutter="0"/>
          <w:cols w:space="720"/>
          <w:titlePg/>
          <w:docGrid w:linePitch="326"/>
        </w:sectPr>
      </w:pPr>
    </w:p>
    <w:p w:rsidR="00A819DC" w:rsidRDefault="00A819DC" w:rsidP="00AB5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5560F5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2.2. Тематический план и содержание учебной дисциплины </w:t>
      </w:r>
      <w:r w:rsidR="006D423D">
        <w:rPr>
          <w:rFonts w:ascii="Times New Roman" w:hAnsi="Times New Roman"/>
          <w:b/>
          <w:sz w:val="24"/>
          <w:szCs w:val="24"/>
          <w:lang w:val="ru-RU"/>
        </w:rPr>
        <w:t xml:space="preserve">ОП.04 </w:t>
      </w:r>
      <w:r w:rsidRPr="005560F5">
        <w:rPr>
          <w:rFonts w:ascii="Times New Roman" w:hAnsi="Times New Roman"/>
          <w:b/>
          <w:sz w:val="24"/>
          <w:szCs w:val="24"/>
          <w:lang w:val="ru-RU"/>
        </w:rPr>
        <w:t xml:space="preserve">Основы </w:t>
      </w:r>
      <w:r w:rsidR="00F50EA6" w:rsidRPr="005560F5">
        <w:rPr>
          <w:rFonts w:ascii="Times New Roman" w:hAnsi="Times New Roman"/>
          <w:b/>
          <w:sz w:val="24"/>
          <w:szCs w:val="24"/>
          <w:lang w:val="ru-RU"/>
        </w:rPr>
        <w:t>материаловедения и</w:t>
      </w:r>
      <w:r w:rsidRPr="005560F5">
        <w:rPr>
          <w:rFonts w:ascii="Times New Roman" w:hAnsi="Times New Roman"/>
          <w:b/>
          <w:sz w:val="24"/>
          <w:szCs w:val="24"/>
          <w:lang w:val="ru-RU"/>
        </w:rPr>
        <w:t xml:space="preserve"> технология </w:t>
      </w:r>
      <w:proofErr w:type="spellStart"/>
      <w:r w:rsidRPr="005560F5">
        <w:rPr>
          <w:rFonts w:ascii="Times New Roman" w:hAnsi="Times New Roman"/>
          <w:b/>
          <w:sz w:val="24"/>
          <w:szCs w:val="24"/>
          <w:lang w:val="ru-RU"/>
        </w:rPr>
        <w:t>общеслесарных</w:t>
      </w:r>
      <w:proofErr w:type="spellEnd"/>
      <w:r w:rsidRPr="005560F5">
        <w:rPr>
          <w:rFonts w:ascii="Times New Roman" w:hAnsi="Times New Roman"/>
          <w:b/>
          <w:sz w:val="24"/>
          <w:szCs w:val="24"/>
          <w:lang w:val="ru-RU"/>
        </w:rPr>
        <w:t xml:space="preserve"> работ</w:t>
      </w:r>
    </w:p>
    <w:p w:rsidR="005A21E0" w:rsidRDefault="005A21E0" w:rsidP="00AB5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5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67"/>
        <w:gridCol w:w="9780"/>
        <w:gridCol w:w="1134"/>
        <w:gridCol w:w="1320"/>
      </w:tblGrid>
      <w:tr w:rsidR="005A21E0" w:rsidRPr="00D836A3" w:rsidTr="00A12AE3">
        <w:trPr>
          <w:trHeight w:val="284"/>
        </w:trPr>
        <w:tc>
          <w:tcPr>
            <w:tcW w:w="2235" w:type="dxa"/>
            <w:shd w:val="clear" w:color="auto" w:fill="auto"/>
          </w:tcPr>
          <w:p w:rsidR="005A21E0" w:rsidRPr="00D836A3" w:rsidRDefault="005A21E0" w:rsidP="00A12A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Наименование разделов и тем</w:t>
            </w:r>
          </w:p>
        </w:tc>
        <w:tc>
          <w:tcPr>
            <w:tcW w:w="10347" w:type="dxa"/>
            <w:gridSpan w:val="2"/>
            <w:shd w:val="clear" w:color="auto" w:fill="auto"/>
          </w:tcPr>
          <w:p w:rsidR="005A21E0" w:rsidRPr="00D836A3" w:rsidRDefault="005A21E0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Содержание учебного материала, лабораторные и практические занятия, внеаудиторная (самостоятельная) учебная работа обучающихся, курсовая работа (проект)</w:t>
            </w:r>
          </w:p>
        </w:tc>
        <w:tc>
          <w:tcPr>
            <w:tcW w:w="1134" w:type="dxa"/>
            <w:shd w:val="clear" w:color="auto" w:fill="auto"/>
          </w:tcPr>
          <w:p w:rsidR="005A21E0" w:rsidRPr="00D836A3" w:rsidRDefault="005A21E0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Объем часов</w:t>
            </w:r>
          </w:p>
        </w:tc>
        <w:tc>
          <w:tcPr>
            <w:tcW w:w="1320" w:type="dxa"/>
            <w:shd w:val="clear" w:color="auto" w:fill="auto"/>
          </w:tcPr>
          <w:p w:rsidR="005A21E0" w:rsidRPr="00D836A3" w:rsidRDefault="005A21E0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Уровень освоения</w:t>
            </w:r>
          </w:p>
        </w:tc>
      </w:tr>
      <w:tr w:rsidR="005A21E0" w:rsidRPr="00D836A3" w:rsidTr="00A12AE3">
        <w:trPr>
          <w:trHeight w:val="284"/>
        </w:trPr>
        <w:tc>
          <w:tcPr>
            <w:tcW w:w="2235" w:type="dxa"/>
            <w:shd w:val="clear" w:color="auto" w:fill="auto"/>
          </w:tcPr>
          <w:p w:rsidR="005A21E0" w:rsidRPr="00D836A3" w:rsidRDefault="005A21E0" w:rsidP="00A12A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47" w:type="dxa"/>
            <w:gridSpan w:val="2"/>
            <w:shd w:val="clear" w:color="auto" w:fill="auto"/>
          </w:tcPr>
          <w:p w:rsidR="005A21E0" w:rsidRPr="00D836A3" w:rsidRDefault="005A21E0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A21E0" w:rsidRPr="00D836A3" w:rsidRDefault="005A21E0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320" w:type="dxa"/>
            <w:shd w:val="clear" w:color="auto" w:fill="auto"/>
          </w:tcPr>
          <w:p w:rsidR="005A21E0" w:rsidRPr="00D836A3" w:rsidRDefault="005A21E0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</w:tr>
      <w:tr w:rsidR="00A12AE3" w:rsidRPr="00D836A3" w:rsidTr="00A12AE3">
        <w:trPr>
          <w:trHeight w:val="237"/>
        </w:trPr>
        <w:tc>
          <w:tcPr>
            <w:tcW w:w="2235" w:type="dxa"/>
            <w:vMerge w:val="restart"/>
            <w:shd w:val="clear" w:color="auto" w:fill="auto"/>
          </w:tcPr>
          <w:p w:rsidR="00A12AE3" w:rsidRPr="00D836A3" w:rsidRDefault="00A12AE3" w:rsidP="00A12A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Тема</w:t>
            </w:r>
            <w:r w:rsidRPr="00D836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1. Понятие о металлах и сплавах</w:t>
            </w:r>
          </w:p>
          <w:p w:rsidR="00A12AE3" w:rsidRPr="00D836A3" w:rsidRDefault="00A12AE3" w:rsidP="00A12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347" w:type="dxa"/>
            <w:gridSpan w:val="2"/>
            <w:shd w:val="clear" w:color="auto" w:fill="auto"/>
          </w:tcPr>
          <w:p w:rsidR="00A12AE3" w:rsidRPr="00D836A3" w:rsidRDefault="00A12AE3" w:rsidP="00D8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A12AE3" w:rsidRPr="00D836A3" w:rsidRDefault="00A12AE3" w:rsidP="00D8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20" w:type="dxa"/>
            <w:tcBorders>
              <w:left w:val="nil"/>
            </w:tcBorders>
            <w:shd w:val="clear" w:color="auto" w:fill="D9D9D9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 w:eastAsia="ru-RU"/>
              </w:rPr>
            </w:pPr>
          </w:p>
        </w:tc>
      </w:tr>
      <w:tr w:rsidR="00A12AE3" w:rsidRPr="00D836A3" w:rsidTr="00A12AE3">
        <w:trPr>
          <w:trHeight w:val="284"/>
        </w:trPr>
        <w:tc>
          <w:tcPr>
            <w:tcW w:w="2235" w:type="dxa"/>
            <w:vMerge/>
            <w:shd w:val="clear" w:color="auto" w:fill="auto"/>
          </w:tcPr>
          <w:p w:rsidR="00A12AE3" w:rsidRPr="00D836A3" w:rsidRDefault="00A12AE3" w:rsidP="00A12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780" w:type="dxa"/>
            <w:shd w:val="clear" w:color="auto" w:fill="auto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Общее сведение о предмете. Кристаллическое строение металлов и    сплавов. Характеристика строения металлов</w:t>
            </w:r>
          </w:p>
        </w:tc>
        <w:tc>
          <w:tcPr>
            <w:tcW w:w="1134" w:type="dxa"/>
            <w:shd w:val="clear" w:color="auto" w:fill="auto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20" w:type="dxa"/>
            <w:shd w:val="clear" w:color="auto" w:fill="auto"/>
          </w:tcPr>
          <w:p w:rsidR="00A12AE3" w:rsidRPr="00D836A3" w:rsidRDefault="00A12AE3" w:rsidP="009A6643">
            <w:pPr>
              <w:widowControl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1, 2</w:t>
            </w:r>
          </w:p>
        </w:tc>
      </w:tr>
      <w:tr w:rsidR="00A12AE3" w:rsidRPr="00D836A3" w:rsidTr="00A12AE3">
        <w:trPr>
          <w:trHeight w:val="284"/>
        </w:trPr>
        <w:tc>
          <w:tcPr>
            <w:tcW w:w="2235" w:type="dxa"/>
            <w:vMerge/>
            <w:shd w:val="clear" w:color="auto" w:fill="auto"/>
          </w:tcPr>
          <w:p w:rsidR="00A12AE3" w:rsidRPr="00D836A3" w:rsidRDefault="00A12AE3" w:rsidP="00A12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780" w:type="dxa"/>
            <w:shd w:val="clear" w:color="auto" w:fill="auto"/>
          </w:tcPr>
          <w:p w:rsidR="00A12AE3" w:rsidRPr="00D836A3" w:rsidRDefault="00A12AE3" w:rsidP="00D836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3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Физические и химические свойства металлов. Механические и технологические свойства металлов. </w:t>
            </w:r>
          </w:p>
        </w:tc>
        <w:tc>
          <w:tcPr>
            <w:tcW w:w="1134" w:type="dxa"/>
            <w:shd w:val="clear" w:color="auto" w:fill="auto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20" w:type="dxa"/>
            <w:shd w:val="clear" w:color="auto" w:fill="auto"/>
          </w:tcPr>
          <w:p w:rsidR="00A12AE3" w:rsidRPr="00D836A3" w:rsidRDefault="00A12AE3" w:rsidP="009A6643">
            <w:pPr>
              <w:widowControl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1, 2</w:t>
            </w:r>
          </w:p>
        </w:tc>
      </w:tr>
      <w:tr w:rsidR="00A12AE3" w:rsidRPr="00D836A3" w:rsidTr="00A12AE3">
        <w:trPr>
          <w:trHeight w:val="284"/>
        </w:trPr>
        <w:tc>
          <w:tcPr>
            <w:tcW w:w="2235" w:type="dxa"/>
            <w:vMerge/>
            <w:shd w:val="clear" w:color="auto" w:fill="auto"/>
          </w:tcPr>
          <w:p w:rsidR="00A12AE3" w:rsidRPr="00D836A3" w:rsidRDefault="00A12AE3" w:rsidP="00A12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0347" w:type="dxa"/>
            <w:gridSpan w:val="2"/>
            <w:shd w:val="clear" w:color="auto" w:fill="auto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20" w:type="dxa"/>
            <w:vMerge w:val="restart"/>
            <w:shd w:val="clear" w:color="auto" w:fill="D9D9D9"/>
          </w:tcPr>
          <w:p w:rsidR="00A12AE3" w:rsidRPr="00D836A3" w:rsidRDefault="00A12AE3" w:rsidP="00D836A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A12AE3" w:rsidRPr="00D836A3" w:rsidTr="00A12AE3">
        <w:trPr>
          <w:trHeight w:val="284"/>
        </w:trPr>
        <w:tc>
          <w:tcPr>
            <w:tcW w:w="2235" w:type="dxa"/>
            <w:vMerge/>
            <w:shd w:val="clear" w:color="auto" w:fill="auto"/>
          </w:tcPr>
          <w:p w:rsidR="00A12AE3" w:rsidRPr="00D836A3" w:rsidRDefault="00A12AE3" w:rsidP="00A12A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780" w:type="dxa"/>
            <w:shd w:val="clear" w:color="auto" w:fill="auto"/>
          </w:tcPr>
          <w:p w:rsidR="00A12AE3" w:rsidRPr="00D836A3" w:rsidRDefault="00A12AE3" w:rsidP="00D836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3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Изучение методов определения твердости металлов  (по Бринеллю,  </w:t>
            </w:r>
            <w:proofErr w:type="spellStart"/>
            <w:r w:rsidRPr="00D836A3">
              <w:rPr>
                <w:rFonts w:ascii="Times New Roman" w:hAnsi="Times New Roman"/>
                <w:sz w:val="24"/>
                <w:szCs w:val="24"/>
                <w:lang w:val="ru-RU"/>
              </w:rPr>
              <w:t>Роквеллу</w:t>
            </w:r>
            <w:proofErr w:type="spellEnd"/>
            <w:r w:rsidRPr="00D836A3">
              <w:rPr>
                <w:rFonts w:ascii="Times New Roman" w:hAnsi="Times New Roman"/>
                <w:sz w:val="24"/>
                <w:szCs w:val="24"/>
                <w:lang w:val="ru-RU"/>
              </w:rPr>
              <w:t>, Виккерсу)</w:t>
            </w:r>
          </w:p>
        </w:tc>
        <w:tc>
          <w:tcPr>
            <w:tcW w:w="1134" w:type="dxa"/>
            <w:shd w:val="clear" w:color="auto" w:fill="auto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20" w:type="dxa"/>
            <w:vMerge/>
            <w:shd w:val="clear" w:color="auto" w:fill="auto"/>
          </w:tcPr>
          <w:p w:rsidR="00A12AE3" w:rsidRPr="00D836A3" w:rsidRDefault="00A12AE3" w:rsidP="00D836A3">
            <w:pPr>
              <w:widowControl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A12AE3" w:rsidRPr="00D836A3" w:rsidTr="00A12AE3">
        <w:trPr>
          <w:trHeight w:val="284"/>
        </w:trPr>
        <w:tc>
          <w:tcPr>
            <w:tcW w:w="2235" w:type="dxa"/>
            <w:vMerge/>
            <w:shd w:val="clear" w:color="auto" w:fill="auto"/>
          </w:tcPr>
          <w:p w:rsidR="00A12AE3" w:rsidRPr="00D836A3" w:rsidRDefault="00A12AE3" w:rsidP="00A12A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347" w:type="dxa"/>
            <w:gridSpan w:val="2"/>
            <w:shd w:val="clear" w:color="auto" w:fill="auto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Самостоятельная работа обучающихся. </w:t>
            </w:r>
          </w:p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Особенности строения кристаллических тел.</w:t>
            </w:r>
          </w:p>
        </w:tc>
        <w:tc>
          <w:tcPr>
            <w:tcW w:w="1134" w:type="dxa"/>
            <w:shd w:val="clear" w:color="auto" w:fill="auto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20" w:type="dxa"/>
            <w:vMerge/>
            <w:shd w:val="clear" w:color="auto" w:fill="D9D9D9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A12AE3" w:rsidRPr="00D836A3" w:rsidTr="00A12AE3">
        <w:trPr>
          <w:trHeight w:val="218"/>
        </w:trPr>
        <w:tc>
          <w:tcPr>
            <w:tcW w:w="2235" w:type="dxa"/>
            <w:vMerge w:val="restart"/>
            <w:shd w:val="clear" w:color="auto" w:fill="auto"/>
          </w:tcPr>
          <w:p w:rsidR="00A12AE3" w:rsidRPr="00D836A3" w:rsidRDefault="00A12AE3" w:rsidP="00A12A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Тема</w:t>
            </w:r>
            <w:r w:rsidRPr="00D836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2.</w:t>
            </w:r>
            <w:r w:rsidRPr="00D836A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836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Сплавы железа с углеродом</w:t>
            </w:r>
          </w:p>
          <w:p w:rsidR="00A12AE3" w:rsidRPr="00D836A3" w:rsidRDefault="00A12AE3" w:rsidP="00A12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347" w:type="dxa"/>
            <w:gridSpan w:val="2"/>
            <w:shd w:val="clear" w:color="auto" w:fill="auto"/>
          </w:tcPr>
          <w:p w:rsidR="00A12AE3" w:rsidRPr="00D836A3" w:rsidRDefault="00A12AE3" w:rsidP="00D8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A12AE3" w:rsidRPr="00D836A3" w:rsidRDefault="00A12AE3" w:rsidP="00D8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320" w:type="dxa"/>
            <w:vMerge/>
            <w:shd w:val="clear" w:color="auto" w:fill="D9D9D9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A12AE3" w:rsidRPr="00D836A3" w:rsidTr="00A12AE3">
        <w:trPr>
          <w:trHeight w:val="284"/>
        </w:trPr>
        <w:tc>
          <w:tcPr>
            <w:tcW w:w="2235" w:type="dxa"/>
            <w:vMerge/>
            <w:shd w:val="clear" w:color="auto" w:fill="auto"/>
          </w:tcPr>
          <w:p w:rsidR="00A12AE3" w:rsidRPr="00D836A3" w:rsidRDefault="00A12AE3" w:rsidP="00A12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780" w:type="dxa"/>
            <w:shd w:val="clear" w:color="auto" w:fill="auto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Классификация сталей и чугунов</w:t>
            </w:r>
          </w:p>
        </w:tc>
        <w:tc>
          <w:tcPr>
            <w:tcW w:w="1134" w:type="dxa"/>
            <w:shd w:val="clear" w:color="auto" w:fill="auto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20" w:type="dxa"/>
            <w:shd w:val="clear" w:color="auto" w:fill="auto"/>
          </w:tcPr>
          <w:p w:rsidR="00A12AE3" w:rsidRPr="00D836A3" w:rsidRDefault="00A12AE3" w:rsidP="009A6643">
            <w:pPr>
              <w:widowControl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1, 2</w:t>
            </w:r>
          </w:p>
        </w:tc>
      </w:tr>
      <w:tr w:rsidR="00A12AE3" w:rsidRPr="00D836A3" w:rsidTr="00A12AE3">
        <w:trPr>
          <w:trHeight w:val="284"/>
        </w:trPr>
        <w:tc>
          <w:tcPr>
            <w:tcW w:w="2235" w:type="dxa"/>
            <w:vMerge/>
            <w:shd w:val="clear" w:color="auto" w:fill="auto"/>
          </w:tcPr>
          <w:p w:rsidR="00A12AE3" w:rsidRPr="00D836A3" w:rsidRDefault="00A12AE3" w:rsidP="00A12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780" w:type="dxa"/>
            <w:shd w:val="clear" w:color="auto" w:fill="auto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Анализ микроструктуры чугунов. Микроанализ стали</w:t>
            </w:r>
          </w:p>
        </w:tc>
        <w:tc>
          <w:tcPr>
            <w:tcW w:w="1134" w:type="dxa"/>
            <w:shd w:val="clear" w:color="auto" w:fill="auto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A12AE3" w:rsidRPr="00D836A3" w:rsidRDefault="00A12AE3" w:rsidP="009A6643">
            <w:pPr>
              <w:widowControl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1, 2</w:t>
            </w:r>
          </w:p>
        </w:tc>
      </w:tr>
      <w:tr w:rsidR="00A12AE3" w:rsidRPr="00D836A3" w:rsidTr="00A12AE3">
        <w:trPr>
          <w:trHeight w:val="284"/>
        </w:trPr>
        <w:tc>
          <w:tcPr>
            <w:tcW w:w="2235" w:type="dxa"/>
            <w:vMerge/>
            <w:shd w:val="clear" w:color="auto" w:fill="auto"/>
          </w:tcPr>
          <w:p w:rsidR="00A12AE3" w:rsidRPr="00D836A3" w:rsidRDefault="00A12AE3" w:rsidP="00A12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780" w:type="dxa"/>
            <w:shd w:val="clear" w:color="auto" w:fill="auto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hAnsi="Times New Roman"/>
                <w:sz w:val="24"/>
                <w:szCs w:val="24"/>
                <w:lang w:val="ru-RU"/>
              </w:rPr>
              <w:t>Виды термической обработки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D836A3">
              <w:rPr>
                <w:rFonts w:ascii="Times New Roman" w:hAnsi="Times New Roman"/>
                <w:sz w:val="24"/>
                <w:szCs w:val="24"/>
                <w:lang w:val="ru-RU"/>
              </w:rPr>
              <w:t>отжиг, нормализация, закалка и отпуск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A12AE3" w:rsidRPr="00D836A3" w:rsidRDefault="00A12AE3" w:rsidP="009A6643">
            <w:pPr>
              <w:widowControl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1, 2</w:t>
            </w:r>
          </w:p>
        </w:tc>
      </w:tr>
      <w:tr w:rsidR="00A12AE3" w:rsidRPr="00D836A3" w:rsidTr="00A12AE3">
        <w:trPr>
          <w:trHeight w:val="284"/>
        </w:trPr>
        <w:tc>
          <w:tcPr>
            <w:tcW w:w="2235" w:type="dxa"/>
            <w:vMerge/>
            <w:shd w:val="clear" w:color="auto" w:fill="auto"/>
          </w:tcPr>
          <w:p w:rsidR="00A12AE3" w:rsidRPr="00D836A3" w:rsidRDefault="00A12AE3" w:rsidP="00A12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780" w:type="dxa"/>
            <w:shd w:val="clear" w:color="auto" w:fill="auto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hAnsi="Times New Roman"/>
                <w:sz w:val="24"/>
                <w:szCs w:val="24"/>
                <w:lang w:val="ru-RU"/>
              </w:rPr>
              <w:t>Химико-термическая обработка стали:  ц</w:t>
            </w:r>
            <w:r w:rsidRPr="00D836A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ементация, азотирование, алитирование, хромирование, </w:t>
            </w:r>
            <w:proofErr w:type="spellStart"/>
            <w:r w:rsidRPr="00D836A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борирование</w:t>
            </w:r>
            <w:proofErr w:type="spellEnd"/>
            <w:r w:rsidRPr="00D836A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836A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силицирование</w:t>
            </w:r>
            <w:proofErr w:type="spellEnd"/>
            <w:r w:rsidRPr="00D836A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836A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нитроцементация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A12AE3" w:rsidRPr="00D836A3" w:rsidRDefault="00A12AE3" w:rsidP="009A6643">
            <w:pPr>
              <w:widowControl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1, 2</w:t>
            </w:r>
          </w:p>
        </w:tc>
      </w:tr>
      <w:tr w:rsidR="00EC665F" w:rsidRPr="00D836A3" w:rsidTr="00A12AE3">
        <w:trPr>
          <w:trHeight w:val="284"/>
        </w:trPr>
        <w:tc>
          <w:tcPr>
            <w:tcW w:w="2235" w:type="dxa"/>
            <w:vMerge/>
            <w:shd w:val="clear" w:color="auto" w:fill="auto"/>
          </w:tcPr>
          <w:p w:rsidR="00EC665F" w:rsidRPr="00D836A3" w:rsidRDefault="00EC665F" w:rsidP="00A12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347" w:type="dxa"/>
            <w:gridSpan w:val="2"/>
            <w:shd w:val="clear" w:color="auto" w:fill="auto"/>
          </w:tcPr>
          <w:p w:rsidR="00EC665F" w:rsidRPr="00D836A3" w:rsidRDefault="00EC665F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EC665F" w:rsidRPr="00D836A3" w:rsidRDefault="00D836A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320" w:type="dxa"/>
            <w:vMerge w:val="restart"/>
            <w:shd w:val="clear" w:color="auto" w:fill="D9D9D9"/>
          </w:tcPr>
          <w:p w:rsidR="00EC665F" w:rsidRPr="00D836A3" w:rsidRDefault="00EC665F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EC665F" w:rsidRPr="00D836A3" w:rsidTr="00A12AE3">
        <w:trPr>
          <w:trHeight w:val="284"/>
        </w:trPr>
        <w:tc>
          <w:tcPr>
            <w:tcW w:w="2235" w:type="dxa"/>
            <w:vMerge/>
            <w:shd w:val="clear" w:color="auto" w:fill="auto"/>
          </w:tcPr>
          <w:p w:rsidR="00EC665F" w:rsidRPr="00D836A3" w:rsidRDefault="00EC665F" w:rsidP="00A12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C665F" w:rsidRPr="00D836A3" w:rsidRDefault="00EC665F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780" w:type="dxa"/>
            <w:shd w:val="clear" w:color="auto" w:fill="auto"/>
          </w:tcPr>
          <w:p w:rsidR="00EC665F" w:rsidRPr="00D836A3" w:rsidRDefault="00EC665F" w:rsidP="00D836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36A3">
              <w:rPr>
                <w:rFonts w:ascii="Times New Roman" w:hAnsi="Times New Roman"/>
                <w:sz w:val="24"/>
                <w:szCs w:val="24"/>
                <w:lang w:val="ru-RU"/>
              </w:rPr>
              <w:t>Расшифровка марок чугунов по заданным параметрам.</w:t>
            </w:r>
          </w:p>
        </w:tc>
        <w:tc>
          <w:tcPr>
            <w:tcW w:w="1134" w:type="dxa"/>
            <w:shd w:val="clear" w:color="auto" w:fill="auto"/>
          </w:tcPr>
          <w:p w:rsidR="00EC665F" w:rsidRPr="00D836A3" w:rsidRDefault="00D836A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20" w:type="dxa"/>
            <w:vMerge/>
            <w:shd w:val="clear" w:color="auto" w:fill="D9D9D9"/>
          </w:tcPr>
          <w:p w:rsidR="00EC665F" w:rsidRPr="00D836A3" w:rsidRDefault="00EC665F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EC665F" w:rsidRPr="00D836A3" w:rsidTr="00A12AE3">
        <w:trPr>
          <w:trHeight w:val="284"/>
        </w:trPr>
        <w:tc>
          <w:tcPr>
            <w:tcW w:w="2235" w:type="dxa"/>
            <w:vMerge/>
            <w:shd w:val="clear" w:color="auto" w:fill="auto"/>
          </w:tcPr>
          <w:p w:rsidR="00EC665F" w:rsidRPr="00D836A3" w:rsidRDefault="00EC665F" w:rsidP="00A12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C665F" w:rsidRPr="00D836A3" w:rsidRDefault="00EC665F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780" w:type="dxa"/>
            <w:shd w:val="clear" w:color="auto" w:fill="auto"/>
          </w:tcPr>
          <w:p w:rsidR="00EC665F" w:rsidRPr="00D836A3" w:rsidRDefault="00EC665F" w:rsidP="00D83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836A3">
              <w:rPr>
                <w:rFonts w:ascii="Times New Roman" w:hAnsi="Times New Roman"/>
                <w:sz w:val="24"/>
                <w:szCs w:val="24"/>
                <w:lang w:val="ru-RU"/>
              </w:rPr>
              <w:t>Расшифровка марок углеродистых сталей по заданным условиям.</w:t>
            </w:r>
          </w:p>
        </w:tc>
        <w:tc>
          <w:tcPr>
            <w:tcW w:w="1134" w:type="dxa"/>
            <w:shd w:val="clear" w:color="auto" w:fill="auto"/>
          </w:tcPr>
          <w:p w:rsidR="00EC665F" w:rsidRPr="00D836A3" w:rsidRDefault="00D836A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20" w:type="dxa"/>
            <w:vMerge/>
            <w:shd w:val="clear" w:color="auto" w:fill="D9D9D9"/>
          </w:tcPr>
          <w:p w:rsidR="00EC665F" w:rsidRPr="00D836A3" w:rsidRDefault="00EC665F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EC665F" w:rsidRPr="00D836A3" w:rsidTr="00A12AE3">
        <w:trPr>
          <w:trHeight w:val="284"/>
        </w:trPr>
        <w:tc>
          <w:tcPr>
            <w:tcW w:w="2235" w:type="dxa"/>
            <w:vMerge/>
            <w:shd w:val="clear" w:color="auto" w:fill="auto"/>
          </w:tcPr>
          <w:p w:rsidR="00EC665F" w:rsidRPr="00D836A3" w:rsidRDefault="00EC665F" w:rsidP="00A12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C665F" w:rsidRPr="00D836A3" w:rsidRDefault="00D836A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780" w:type="dxa"/>
            <w:shd w:val="clear" w:color="auto" w:fill="auto"/>
          </w:tcPr>
          <w:p w:rsidR="00EC665F" w:rsidRPr="00D836A3" w:rsidRDefault="00EC665F" w:rsidP="00D83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836A3">
              <w:rPr>
                <w:rFonts w:ascii="Times New Roman" w:hAnsi="Times New Roman"/>
                <w:sz w:val="24"/>
                <w:szCs w:val="24"/>
                <w:lang w:val="ru-RU"/>
              </w:rPr>
              <w:t>Расшифровка марок легированных сталей по заданным параметрам.</w:t>
            </w:r>
          </w:p>
        </w:tc>
        <w:tc>
          <w:tcPr>
            <w:tcW w:w="1134" w:type="dxa"/>
            <w:shd w:val="clear" w:color="auto" w:fill="auto"/>
          </w:tcPr>
          <w:p w:rsidR="00EC665F" w:rsidRPr="00D836A3" w:rsidRDefault="00D836A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20" w:type="dxa"/>
            <w:vMerge/>
            <w:shd w:val="clear" w:color="auto" w:fill="D9D9D9"/>
          </w:tcPr>
          <w:p w:rsidR="00EC665F" w:rsidRPr="00D836A3" w:rsidRDefault="00EC665F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EC665F" w:rsidRPr="00D836A3" w:rsidTr="00A12AE3">
        <w:trPr>
          <w:trHeight w:val="284"/>
        </w:trPr>
        <w:tc>
          <w:tcPr>
            <w:tcW w:w="2235" w:type="dxa"/>
            <w:vMerge/>
            <w:shd w:val="clear" w:color="auto" w:fill="auto"/>
          </w:tcPr>
          <w:p w:rsidR="00EC665F" w:rsidRPr="00D836A3" w:rsidRDefault="00EC665F" w:rsidP="00A12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347" w:type="dxa"/>
            <w:gridSpan w:val="2"/>
            <w:shd w:val="clear" w:color="auto" w:fill="auto"/>
          </w:tcPr>
          <w:p w:rsidR="00EC665F" w:rsidRPr="00D836A3" w:rsidRDefault="00EC665F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Самостоятельная работа обучающихся. </w:t>
            </w:r>
          </w:p>
          <w:p w:rsidR="00EC665F" w:rsidRPr="00D836A3" w:rsidRDefault="00EC665F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Методы получения стальных и чугунных заготовок</w:t>
            </w:r>
            <w:r w:rsidR="00A12AE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.</w:t>
            </w:r>
            <w:r w:rsidRPr="00D836A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Методы испытания стали. Параметры твердости при химико-термической обработке стали</w:t>
            </w:r>
            <w:r w:rsidR="00A12AE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C665F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320" w:type="dxa"/>
            <w:vMerge/>
            <w:shd w:val="clear" w:color="auto" w:fill="D9D9D9"/>
          </w:tcPr>
          <w:p w:rsidR="00EC665F" w:rsidRPr="00D836A3" w:rsidRDefault="00EC665F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A12AE3" w:rsidRPr="00D836A3" w:rsidTr="00A12AE3">
        <w:trPr>
          <w:trHeight w:val="313"/>
        </w:trPr>
        <w:tc>
          <w:tcPr>
            <w:tcW w:w="2235" w:type="dxa"/>
            <w:vMerge w:val="restart"/>
            <w:shd w:val="clear" w:color="auto" w:fill="auto"/>
          </w:tcPr>
          <w:p w:rsidR="00A12AE3" w:rsidRPr="00D836A3" w:rsidRDefault="00A12AE3" w:rsidP="00A12A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Тема</w:t>
            </w:r>
            <w:r w:rsidRPr="00D836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3.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Цветные металлы</w:t>
            </w:r>
            <w:r w:rsidRPr="00D836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и сплавы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. Полимеры</w:t>
            </w:r>
          </w:p>
          <w:p w:rsidR="00A12AE3" w:rsidRPr="00D836A3" w:rsidRDefault="00A12AE3" w:rsidP="00A12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347" w:type="dxa"/>
            <w:gridSpan w:val="2"/>
            <w:shd w:val="clear" w:color="auto" w:fill="auto"/>
          </w:tcPr>
          <w:p w:rsidR="00A12AE3" w:rsidRPr="00D836A3" w:rsidRDefault="00A12AE3" w:rsidP="00D8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A12AE3" w:rsidRPr="00D836A3" w:rsidRDefault="00A12AE3" w:rsidP="00D8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20" w:type="dxa"/>
            <w:vMerge/>
            <w:shd w:val="clear" w:color="auto" w:fill="D9D9D9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EC665F" w:rsidRPr="00D836A3" w:rsidTr="00A12AE3">
        <w:trPr>
          <w:trHeight w:val="284"/>
        </w:trPr>
        <w:tc>
          <w:tcPr>
            <w:tcW w:w="2235" w:type="dxa"/>
            <w:vMerge/>
            <w:shd w:val="clear" w:color="auto" w:fill="auto"/>
          </w:tcPr>
          <w:p w:rsidR="00EC665F" w:rsidRPr="00D836A3" w:rsidRDefault="00EC665F" w:rsidP="00A12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C665F" w:rsidRPr="00D836A3" w:rsidRDefault="00EC665F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9780" w:type="dxa"/>
            <w:shd w:val="clear" w:color="auto" w:fill="auto"/>
          </w:tcPr>
          <w:p w:rsidR="00EC665F" w:rsidRPr="00D836A3" w:rsidRDefault="00EC665F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Метод получения и свойства бронзы</w:t>
            </w:r>
          </w:p>
        </w:tc>
        <w:tc>
          <w:tcPr>
            <w:tcW w:w="1134" w:type="dxa"/>
            <w:shd w:val="clear" w:color="auto" w:fill="auto"/>
          </w:tcPr>
          <w:p w:rsidR="00EC665F" w:rsidRPr="00D836A3" w:rsidRDefault="00D836A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EC665F" w:rsidRPr="00D836A3" w:rsidRDefault="00EC665F" w:rsidP="00D836A3">
            <w:pPr>
              <w:widowControl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1, 2</w:t>
            </w:r>
          </w:p>
        </w:tc>
      </w:tr>
      <w:tr w:rsidR="00A12AE3" w:rsidRPr="00D836A3" w:rsidTr="00A12AE3">
        <w:trPr>
          <w:trHeight w:val="284"/>
        </w:trPr>
        <w:tc>
          <w:tcPr>
            <w:tcW w:w="2235" w:type="dxa"/>
            <w:vMerge/>
            <w:shd w:val="clear" w:color="auto" w:fill="auto"/>
          </w:tcPr>
          <w:p w:rsidR="00A12AE3" w:rsidRPr="00D836A3" w:rsidRDefault="00A12AE3" w:rsidP="00A12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780" w:type="dxa"/>
            <w:shd w:val="clear" w:color="auto" w:fill="auto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Метод получения и свойства латуни</w:t>
            </w:r>
          </w:p>
        </w:tc>
        <w:tc>
          <w:tcPr>
            <w:tcW w:w="1134" w:type="dxa"/>
            <w:shd w:val="clear" w:color="auto" w:fill="auto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A12AE3" w:rsidRPr="00D836A3" w:rsidRDefault="00A12AE3" w:rsidP="009A6643">
            <w:pPr>
              <w:widowControl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1, 2</w:t>
            </w:r>
          </w:p>
        </w:tc>
      </w:tr>
      <w:tr w:rsidR="00A12AE3" w:rsidRPr="00D836A3" w:rsidTr="00A12AE3">
        <w:trPr>
          <w:trHeight w:val="284"/>
        </w:trPr>
        <w:tc>
          <w:tcPr>
            <w:tcW w:w="2235" w:type="dxa"/>
            <w:vMerge/>
            <w:shd w:val="clear" w:color="auto" w:fill="auto"/>
          </w:tcPr>
          <w:p w:rsidR="00A12AE3" w:rsidRPr="00D836A3" w:rsidRDefault="00A12AE3" w:rsidP="00A12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780" w:type="dxa"/>
            <w:shd w:val="clear" w:color="auto" w:fill="auto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Свойства силуминов.</w:t>
            </w:r>
          </w:p>
        </w:tc>
        <w:tc>
          <w:tcPr>
            <w:tcW w:w="1134" w:type="dxa"/>
            <w:shd w:val="clear" w:color="auto" w:fill="auto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A12AE3" w:rsidRPr="00D836A3" w:rsidRDefault="00A12AE3" w:rsidP="009A6643">
            <w:pPr>
              <w:widowControl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1, 2</w:t>
            </w:r>
          </w:p>
        </w:tc>
      </w:tr>
      <w:tr w:rsidR="00A12AE3" w:rsidRPr="00D836A3" w:rsidTr="00A12AE3">
        <w:trPr>
          <w:trHeight w:val="284"/>
        </w:trPr>
        <w:tc>
          <w:tcPr>
            <w:tcW w:w="2235" w:type="dxa"/>
            <w:vMerge/>
            <w:shd w:val="clear" w:color="auto" w:fill="auto"/>
          </w:tcPr>
          <w:p w:rsidR="00A12AE3" w:rsidRPr="00D836A3" w:rsidRDefault="00A12AE3" w:rsidP="00A12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780" w:type="dxa"/>
            <w:shd w:val="clear" w:color="auto" w:fill="auto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Свойства дуралюминов.</w:t>
            </w:r>
          </w:p>
        </w:tc>
        <w:tc>
          <w:tcPr>
            <w:tcW w:w="1134" w:type="dxa"/>
            <w:shd w:val="clear" w:color="auto" w:fill="auto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A12AE3" w:rsidRPr="00D836A3" w:rsidRDefault="00A12AE3" w:rsidP="009A6643">
            <w:pPr>
              <w:widowControl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1, 2</w:t>
            </w:r>
          </w:p>
        </w:tc>
      </w:tr>
      <w:tr w:rsidR="00A12AE3" w:rsidRPr="00D836A3" w:rsidTr="00A12AE3">
        <w:trPr>
          <w:trHeight w:val="284"/>
        </w:trPr>
        <w:tc>
          <w:tcPr>
            <w:tcW w:w="2235" w:type="dxa"/>
            <w:vMerge/>
            <w:shd w:val="clear" w:color="auto" w:fill="auto"/>
          </w:tcPr>
          <w:p w:rsidR="00A12AE3" w:rsidRPr="00D836A3" w:rsidRDefault="00A12AE3" w:rsidP="00A12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780" w:type="dxa"/>
            <w:shd w:val="clear" w:color="auto" w:fill="auto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Свойства титана.</w:t>
            </w:r>
          </w:p>
        </w:tc>
        <w:tc>
          <w:tcPr>
            <w:tcW w:w="1134" w:type="dxa"/>
            <w:shd w:val="clear" w:color="auto" w:fill="auto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A12AE3" w:rsidRPr="00D836A3" w:rsidRDefault="00A12AE3" w:rsidP="009A6643">
            <w:pPr>
              <w:widowControl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1, 2</w:t>
            </w:r>
          </w:p>
        </w:tc>
      </w:tr>
      <w:tr w:rsidR="00A12AE3" w:rsidRPr="00D836A3" w:rsidTr="00A12AE3">
        <w:trPr>
          <w:trHeight w:val="284"/>
        </w:trPr>
        <w:tc>
          <w:tcPr>
            <w:tcW w:w="2235" w:type="dxa"/>
            <w:vMerge/>
            <w:shd w:val="clear" w:color="auto" w:fill="auto"/>
          </w:tcPr>
          <w:p w:rsidR="00A12AE3" w:rsidRPr="00D836A3" w:rsidRDefault="00A12AE3" w:rsidP="00A12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780" w:type="dxa"/>
            <w:shd w:val="clear" w:color="auto" w:fill="auto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Виды, свойства, классификация полимеров.</w:t>
            </w:r>
          </w:p>
        </w:tc>
        <w:tc>
          <w:tcPr>
            <w:tcW w:w="1134" w:type="dxa"/>
            <w:shd w:val="clear" w:color="auto" w:fill="auto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A12AE3" w:rsidRPr="00D836A3" w:rsidRDefault="00A12AE3" w:rsidP="009A6643">
            <w:pPr>
              <w:widowControl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1, 2</w:t>
            </w:r>
          </w:p>
        </w:tc>
      </w:tr>
      <w:tr w:rsidR="00EC665F" w:rsidRPr="00D836A3" w:rsidTr="00A12AE3">
        <w:trPr>
          <w:trHeight w:val="284"/>
        </w:trPr>
        <w:tc>
          <w:tcPr>
            <w:tcW w:w="2235" w:type="dxa"/>
            <w:vMerge/>
            <w:shd w:val="clear" w:color="auto" w:fill="auto"/>
          </w:tcPr>
          <w:p w:rsidR="00EC665F" w:rsidRPr="00D836A3" w:rsidRDefault="00EC665F" w:rsidP="00A12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347" w:type="dxa"/>
            <w:gridSpan w:val="2"/>
            <w:shd w:val="clear" w:color="auto" w:fill="auto"/>
          </w:tcPr>
          <w:p w:rsidR="00EC665F" w:rsidRPr="00D836A3" w:rsidRDefault="00EC665F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EC665F" w:rsidRPr="00D836A3" w:rsidRDefault="00D836A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EC665F" w:rsidRPr="00D836A3" w:rsidRDefault="00EC665F" w:rsidP="00D836A3">
            <w:pPr>
              <w:widowControl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EC665F" w:rsidRPr="00D836A3" w:rsidTr="00A12AE3">
        <w:trPr>
          <w:trHeight w:val="284"/>
        </w:trPr>
        <w:tc>
          <w:tcPr>
            <w:tcW w:w="2235" w:type="dxa"/>
            <w:vMerge/>
            <w:shd w:val="clear" w:color="auto" w:fill="auto"/>
          </w:tcPr>
          <w:p w:rsidR="00EC665F" w:rsidRPr="00D836A3" w:rsidRDefault="00EC665F" w:rsidP="00A12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C665F" w:rsidRPr="00D836A3" w:rsidRDefault="00D836A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780" w:type="dxa"/>
            <w:shd w:val="clear" w:color="auto" w:fill="auto"/>
          </w:tcPr>
          <w:p w:rsidR="00EC665F" w:rsidRPr="00D836A3" w:rsidRDefault="00EC665F" w:rsidP="00D836A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836A3">
              <w:rPr>
                <w:rFonts w:ascii="Times New Roman" w:hAnsi="Times New Roman"/>
                <w:sz w:val="24"/>
                <w:szCs w:val="24"/>
                <w:lang w:val="ru-RU"/>
              </w:rPr>
              <w:t>Расшифровка марок цветных металлов и их сплавов по заданным параметрам.</w:t>
            </w:r>
          </w:p>
        </w:tc>
        <w:tc>
          <w:tcPr>
            <w:tcW w:w="1134" w:type="dxa"/>
            <w:shd w:val="clear" w:color="auto" w:fill="auto"/>
          </w:tcPr>
          <w:p w:rsidR="00EC665F" w:rsidRPr="00D836A3" w:rsidRDefault="00D836A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EC665F" w:rsidRPr="00D836A3" w:rsidRDefault="00EC665F" w:rsidP="00D836A3">
            <w:pPr>
              <w:widowControl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EC665F" w:rsidRPr="00D836A3" w:rsidTr="00A12AE3">
        <w:trPr>
          <w:trHeight w:val="284"/>
        </w:trPr>
        <w:tc>
          <w:tcPr>
            <w:tcW w:w="2235" w:type="dxa"/>
            <w:vMerge/>
            <w:shd w:val="clear" w:color="auto" w:fill="auto"/>
          </w:tcPr>
          <w:p w:rsidR="00EC665F" w:rsidRPr="00D836A3" w:rsidRDefault="00EC665F" w:rsidP="00A12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347" w:type="dxa"/>
            <w:gridSpan w:val="2"/>
            <w:shd w:val="clear" w:color="auto" w:fill="auto"/>
          </w:tcPr>
          <w:p w:rsidR="00EC665F" w:rsidRPr="00D836A3" w:rsidRDefault="00EC665F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Самостоятельная работа обучающихся</w:t>
            </w:r>
          </w:p>
          <w:p w:rsidR="00EC665F" w:rsidRPr="00D836A3" w:rsidRDefault="00EC665F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Бронзы, применяемые в судостроении</w:t>
            </w:r>
            <w:r w:rsidR="00A12AE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.</w:t>
            </w:r>
            <w:r w:rsidRPr="00D836A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Латуни, применяемые в судостроении</w:t>
            </w:r>
            <w:r w:rsidR="00A12AE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.</w:t>
            </w:r>
            <w:r w:rsidRPr="00D836A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Силумины, применяемые в судостроении</w:t>
            </w:r>
            <w:r w:rsidR="00A12AE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.</w:t>
            </w:r>
            <w:r w:rsidRPr="00D836A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Дуралюмины, применяемые в судостроении</w:t>
            </w:r>
            <w:r w:rsidR="00A12AE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.</w:t>
            </w:r>
            <w:r w:rsidRPr="00D836A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Применение титана в судостроении</w:t>
            </w:r>
            <w:r w:rsidR="00A12AE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.</w:t>
            </w:r>
            <w:r w:rsidRPr="00D836A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Детали судов, изготовленные из полимеров</w:t>
            </w:r>
            <w:r w:rsidR="00A12AE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C665F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7</w:t>
            </w:r>
          </w:p>
        </w:tc>
        <w:tc>
          <w:tcPr>
            <w:tcW w:w="1320" w:type="dxa"/>
            <w:vMerge w:val="restart"/>
            <w:shd w:val="clear" w:color="auto" w:fill="D9D9D9"/>
          </w:tcPr>
          <w:p w:rsidR="00EC665F" w:rsidRPr="00D836A3" w:rsidRDefault="00EC665F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A12AE3" w:rsidRPr="00D836A3" w:rsidTr="00A12AE3">
        <w:trPr>
          <w:trHeight w:val="238"/>
        </w:trPr>
        <w:tc>
          <w:tcPr>
            <w:tcW w:w="2235" w:type="dxa"/>
            <w:vMerge w:val="restart"/>
            <w:shd w:val="clear" w:color="auto" w:fill="auto"/>
          </w:tcPr>
          <w:p w:rsidR="00A12AE3" w:rsidRPr="00D836A3" w:rsidRDefault="00A12AE3" w:rsidP="00A12A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Тема</w:t>
            </w:r>
            <w:r w:rsidRPr="00D836A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4</w:t>
            </w:r>
            <w:r w:rsidRPr="00D836A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  <w:r w:rsidRPr="00D836A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836A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С</w:t>
            </w:r>
            <w:r w:rsidRPr="00D836A3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лесарное дело</w:t>
            </w:r>
          </w:p>
          <w:p w:rsidR="00A12AE3" w:rsidRPr="00D836A3" w:rsidRDefault="00A12AE3" w:rsidP="00A12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0347" w:type="dxa"/>
            <w:gridSpan w:val="2"/>
            <w:shd w:val="clear" w:color="auto" w:fill="auto"/>
          </w:tcPr>
          <w:p w:rsidR="00A12AE3" w:rsidRPr="00D836A3" w:rsidRDefault="00A12AE3" w:rsidP="00D8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A12AE3" w:rsidRPr="00D836A3" w:rsidRDefault="00A12AE3" w:rsidP="00D8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20" w:type="dxa"/>
            <w:vMerge/>
            <w:shd w:val="clear" w:color="auto" w:fill="D9D9D9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A12AE3" w:rsidRPr="00D836A3" w:rsidTr="00A12AE3">
        <w:trPr>
          <w:trHeight w:val="284"/>
        </w:trPr>
        <w:tc>
          <w:tcPr>
            <w:tcW w:w="2235" w:type="dxa"/>
            <w:vMerge/>
            <w:shd w:val="clear" w:color="auto" w:fill="auto"/>
          </w:tcPr>
          <w:p w:rsidR="00A12AE3" w:rsidRPr="00D836A3" w:rsidRDefault="00A12AE3" w:rsidP="00A12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780" w:type="dxa"/>
            <w:shd w:val="clear" w:color="auto" w:fill="auto"/>
          </w:tcPr>
          <w:p w:rsidR="00A12AE3" w:rsidRPr="00D836A3" w:rsidRDefault="00A12AE3" w:rsidP="00D836A3">
            <w:pPr>
              <w:widowControl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Правила техники безопасности при слесарных работах. Организация рабочего места слесаря. Правила освещения рабочего места.</w:t>
            </w:r>
          </w:p>
        </w:tc>
        <w:tc>
          <w:tcPr>
            <w:tcW w:w="1134" w:type="dxa"/>
            <w:shd w:val="clear" w:color="auto" w:fill="auto"/>
          </w:tcPr>
          <w:p w:rsidR="00A12AE3" w:rsidRPr="00D836A3" w:rsidRDefault="00A12AE3" w:rsidP="00D836A3">
            <w:pPr>
              <w:widowControl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20" w:type="dxa"/>
            <w:shd w:val="clear" w:color="auto" w:fill="auto"/>
          </w:tcPr>
          <w:p w:rsidR="00A12AE3" w:rsidRPr="00D836A3" w:rsidRDefault="00A12AE3" w:rsidP="009A6643">
            <w:pPr>
              <w:widowControl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1, 2</w:t>
            </w:r>
          </w:p>
        </w:tc>
      </w:tr>
      <w:tr w:rsidR="00A12AE3" w:rsidRPr="00D836A3" w:rsidTr="00A12AE3">
        <w:trPr>
          <w:trHeight w:val="284"/>
        </w:trPr>
        <w:tc>
          <w:tcPr>
            <w:tcW w:w="2235" w:type="dxa"/>
            <w:vMerge/>
            <w:shd w:val="clear" w:color="auto" w:fill="auto"/>
          </w:tcPr>
          <w:p w:rsidR="00A12AE3" w:rsidRPr="00D836A3" w:rsidRDefault="00A12AE3" w:rsidP="00A12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780" w:type="dxa"/>
            <w:shd w:val="clear" w:color="auto" w:fill="auto"/>
          </w:tcPr>
          <w:p w:rsidR="00A12AE3" w:rsidRPr="00D836A3" w:rsidRDefault="00A12AE3" w:rsidP="00D836A3">
            <w:pPr>
              <w:widowControl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Устройство и назначение слесарного верстака, параллельных тисков, рабочего, измерительного и разметочного инструмента, защитного экрана.</w:t>
            </w:r>
          </w:p>
        </w:tc>
        <w:tc>
          <w:tcPr>
            <w:tcW w:w="1134" w:type="dxa"/>
            <w:shd w:val="clear" w:color="auto" w:fill="auto"/>
          </w:tcPr>
          <w:p w:rsidR="00A12AE3" w:rsidRPr="00D836A3" w:rsidRDefault="00A12AE3" w:rsidP="00D836A3">
            <w:pPr>
              <w:widowControl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20" w:type="dxa"/>
            <w:shd w:val="clear" w:color="auto" w:fill="auto"/>
          </w:tcPr>
          <w:p w:rsidR="00A12AE3" w:rsidRPr="00D836A3" w:rsidRDefault="00A12AE3" w:rsidP="009A6643">
            <w:pPr>
              <w:widowControl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1, 2</w:t>
            </w:r>
          </w:p>
        </w:tc>
      </w:tr>
      <w:tr w:rsidR="00A12AE3" w:rsidRPr="00D836A3" w:rsidTr="00A12AE3">
        <w:trPr>
          <w:trHeight w:val="284"/>
        </w:trPr>
        <w:tc>
          <w:tcPr>
            <w:tcW w:w="2235" w:type="dxa"/>
            <w:vMerge/>
            <w:shd w:val="clear" w:color="auto" w:fill="auto"/>
          </w:tcPr>
          <w:p w:rsidR="00A12AE3" w:rsidRPr="00D836A3" w:rsidRDefault="00A12AE3" w:rsidP="00A12A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780" w:type="dxa"/>
            <w:shd w:val="clear" w:color="auto" w:fill="auto"/>
          </w:tcPr>
          <w:p w:rsidR="00A12AE3" w:rsidRPr="00D836A3" w:rsidRDefault="00A12AE3" w:rsidP="00D836A3">
            <w:pPr>
              <w:widowControl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Виды слесарных работ: плоскостная разметка, правка и гибка металла, резание металла, опиливание металла, шабрение, сверление, </w:t>
            </w:r>
            <w:proofErr w:type="spellStart"/>
            <w:r w:rsidRPr="00D836A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зенкование</w:t>
            </w:r>
            <w:proofErr w:type="spellEnd"/>
            <w:r w:rsidRPr="00D836A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зенкерование и развертывание отверстий, обработка резьбовых поверхностей, выполнение неразъемных соединений, в т.ч. клепка, пайка и лужение, склеивание.</w:t>
            </w:r>
          </w:p>
        </w:tc>
        <w:tc>
          <w:tcPr>
            <w:tcW w:w="1134" w:type="dxa"/>
            <w:shd w:val="clear" w:color="auto" w:fill="auto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A12AE3" w:rsidRPr="00D836A3" w:rsidRDefault="00A12AE3" w:rsidP="009A6643">
            <w:pPr>
              <w:widowControl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1, 2</w:t>
            </w:r>
          </w:p>
        </w:tc>
      </w:tr>
      <w:tr w:rsidR="00A12AE3" w:rsidRPr="00D836A3" w:rsidTr="00A12AE3">
        <w:trPr>
          <w:trHeight w:val="284"/>
        </w:trPr>
        <w:tc>
          <w:tcPr>
            <w:tcW w:w="2235" w:type="dxa"/>
            <w:vMerge/>
            <w:shd w:val="clear" w:color="auto" w:fill="auto"/>
          </w:tcPr>
          <w:p w:rsidR="00A12AE3" w:rsidRPr="00D836A3" w:rsidRDefault="00A12AE3" w:rsidP="00A12A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780" w:type="dxa"/>
            <w:shd w:val="clear" w:color="auto" w:fill="auto"/>
          </w:tcPr>
          <w:p w:rsidR="00A12AE3" w:rsidRPr="00D836A3" w:rsidRDefault="00A12AE3" w:rsidP="00D836A3">
            <w:pPr>
              <w:widowControl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Последовательность слесарных операций в соответствии с характеристиками применяемых материалов и требуемой формой изделия.</w:t>
            </w:r>
          </w:p>
        </w:tc>
        <w:tc>
          <w:tcPr>
            <w:tcW w:w="1134" w:type="dxa"/>
            <w:shd w:val="clear" w:color="auto" w:fill="auto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20" w:type="dxa"/>
            <w:shd w:val="clear" w:color="auto" w:fill="auto"/>
          </w:tcPr>
          <w:p w:rsidR="00A12AE3" w:rsidRPr="00D836A3" w:rsidRDefault="00A12AE3" w:rsidP="009A6643">
            <w:pPr>
              <w:widowControl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1, 2</w:t>
            </w:r>
          </w:p>
        </w:tc>
      </w:tr>
      <w:tr w:rsidR="00A12AE3" w:rsidRPr="00D836A3" w:rsidTr="00A12AE3">
        <w:trPr>
          <w:trHeight w:val="284"/>
        </w:trPr>
        <w:tc>
          <w:tcPr>
            <w:tcW w:w="2235" w:type="dxa"/>
            <w:vMerge/>
            <w:shd w:val="clear" w:color="auto" w:fill="auto"/>
          </w:tcPr>
          <w:p w:rsidR="00A12AE3" w:rsidRPr="00D836A3" w:rsidRDefault="00A12AE3" w:rsidP="00A12A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780" w:type="dxa"/>
            <w:shd w:val="clear" w:color="auto" w:fill="auto"/>
          </w:tcPr>
          <w:p w:rsidR="00A12AE3" w:rsidRPr="00D836A3" w:rsidRDefault="00A12AE3" w:rsidP="00D8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36A3">
              <w:rPr>
                <w:rFonts w:ascii="Times New Roman" w:hAnsi="Times New Roman"/>
                <w:sz w:val="24"/>
                <w:szCs w:val="24"/>
                <w:lang w:val="ru-RU"/>
              </w:rPr>
              <w:t>Технология выполнения слесарных работ при техническом обслуживании и ремонте судовых механизмов и устройств.</w:t>
            </w:r>
          </w:p>
        </w:tc>
        <w:tc>
          <w:tcPr>
            <w:tcW w:w="1134" w:type="dxa"/>
            <w:shd w:val="clear" w:color="auto" w:fill="auto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20" w:type="dxa"/>
            <w:shd w:val="clear" w:color="auto" w:fill="auto"/>
          </w:tcPr>
          <w:p w:rsidR="00A12AE3" w:rsidRPr="00D836A3" w:rsidRDefault="00A12AE3" w:rsidP="009A6643">
            <w:pPr>
              <w:widowControl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1, 2</w:t>
            </w:r>
          </w:p>
        </w:tc>
      </w:tr>
      <w:tr w:rsidR="00A12AE3" w:rsidRPr="00D836A3" w:rsidTr="00A12AE3">
        <w:trPr>
          <w:trHeight w:val="284"/>
        </w:trPr>
        <w:tc>
          <w:tcPr>
            <w:tcW w:w="2235" w:type="dxa"/>
            <w:vMerge/>
            <w:shd w:val="clear" w:color="auto" w:fill="auto"/>
          </w:tcPr>
          <w:p w:rsidR="00A12AE3" w:rsidRPr="00D836A3" w:rsidRDefault="00A12AE3" w:rsidP="00A12A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780" w:type="dxa"/>
            <w:shd w:val="clear" w:color="auto" w:fill="auto"/>
          </w:tcPr>
          <w:p w:rsidR="00A12AE3" w:rsidRPr="00D836A3" w:rsidRDefault="00A12AE3" w:rsidP="00D8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36A3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слесарных инструментов при судовых работах</w:t>
            </w:r>
          </w:p>
        </w:tc>
        <w:tc>
          <w:tcPr>
            <w:tcW w:w="1134" w:type="dxa"/>
            <w:shd w:val="clear" w:color="auto" w:fill="auto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20" w:type="dxa"/>
            <w:shd w:val="clear" w:color="auto" w:fill="auto"/>
          </w:tcPr>
          <w:p w:rsidR="00A12AE3" w:rsidRPr="00D836A3" w:rsidRDefault="00A12AE3" w:rsidP="009A6643">
            <w:pPr>
              <w:widowControl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1, 2</w:t>
            </w:r>
          </w:p>
        </w:tc>
      </w:tr>
      <w:tr w:rsidR="00A12AE3" w:rsidRPr="00D836A3" w:rsidTr="00A12AE3">
        <w:trPr>
          <w:trHeight w:val="284"/>
        </w:trPr>
        <w:tc>
          <w:tcPr>
            <w:tcW w:w="2235" w:type="dxa"/>
            <w:vMerge/>
            <w:shd w:val="clear" w:color="auto" w:fill="auto"/>
          </w:tcPr>
          <w:p w:rsidR="00A12AE3" w:rsidRPr="00D836A3" w:rsidRDefault="00A12AE3" w:rsidP="00A12A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780" w:type="dxa"/>
            <w:shd w:val="clear" w:color="auto" w:fill="auto"/>
          </w:tcPr>
          <w:p w:rsidR="00A12AE3" w:rsidRPr="00D836A3" w:rsidRDefault="00A12AE3" w:rsidP="00D8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36A3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выполнения слесарных операций</w:t>
            </w:r>
          </w:p>
        </w:tc>
        <w:tc>
          <w:tcPr>
            <w:tcW w:w="1134" w:type="dxa"/>
            <w:shd w:val="clear" w:color="auto" w:fill="auto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A12AE3" w:rsidRPr="00D836A3" w:rsidRDefault="00A12AE3" w:rsidP="009A6643">
            <w:pPr>
              <w:widowControl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1, 2</w:t>
            </w:r>
          </w:p>
        </w:tc>
      </w:tr>
      <w:tr w:rsidR="00A12AE3" w:rsidRPr="00D836A3" w:rsidTr="00A12AE3">
        <w:trPr>
          <w:trHeight w:val="284"/>
        </w:trPr>
        <w:tc>
          <w:tcPr>
            <w:tcW w:w="2235" w:type="dxa"/>
            <w:vMerge/>
            <w:shd w:val="clear" w:color="auto" w:fill="auto"/>
          </w:tcPr>
          <w:p w:rsidR="00A12AE3" w:rsidRPr="00D836A3" w:rsidRDefault="00A12AE3" w:rsidP="00A12A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780" w:type="dxa"/>
            <w:shd w:val="clear" w:color="auto" w:fill="auto"/>
          </w:tcPr>
          <w:p w:rsidR="00A12AE3" w:rsidRPr="00D836A3" w:rsidRDefault="00A12AE3" w:rsidP="00D8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36A3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слесарных работ при ремонте механизмов</w:t>
            </w:r>
          </w:p>
        </w:tc>
        <w:tc>
          <w:tcPr>
            <w:tcW w:w="1134" w:type="dxa"/>
            <w:shd w:val="clear" w:color="auto" w:fill="auto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A12AE3" w:rsidRPr="00D836A3" w:rsidRDefault="00A12AE3" w:rsidP="009A6643">
            <w:pPr>
              <w:widowControl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1, 2</w:t>
            </w:r>
          </w:p>
        </w:tc>
      </w:tr>
      <w:tr w:rsidR="00A12AE3" w:rsidRPr="00D836A3" w:rsidTr="00A12AE3">
        <w:trPr>
          <w:trHeight w:val="284"/>
        </w:trPr>
        <w:tc>
          <w:tcPr>
            <w:tcW w:w="2235" w:type="dxa"/>
            <w:vMerge/>
            <w:shd w:val="clear" w:color="auto" w:fill="auto"/>
          </w:tcPr>
          <w:p w:rsidR="00A12AE3" w:rsidRPr="00D836A3" w:rsidRDefault="00A12AE3" w:rsidP="00A12A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9780" w:type="dxa"/>
            <w:shd w:val="clear" w:color="auto" w:fill="auto"/>
          </w:tcPr>
          <w:p w:rsidR="00A12AE3" w:rsidRPr="00D836A3" w:rsidRDefault="00A12AE3" w:rsidP="00D8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36A3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слесарных работ при ТО механизмов и устройств</w:t>
            </w:r>
          </w:p>
        </w:tc>
        <w:tc>
          <w:tcPr>
            <w:tcW w:w="1134" w:type="dxa"/>
            <w:shd w:val="clear" w:color="auto" w:fill="auto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20" w:type="dxa"/>
            <w:shd w:val="clear" w:color="auto" w:fill="auto"/>
          </w:tcPr>
          <w:p w:rsidR="00A12AE3" w:rsidRPr="00D836A3" w:rsidRDefault="00A12AE3" w:rsidP="009A6643">
            <w:pPr>
              <w:widowControl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1, 2</w:t>
            </w:r>
          </w:p>
        </w:tc>
      </w:tr>
      <w:tr w:rsidR="00A12AE3" w:rsidRPr="00D836A3" w:rsidTr="00A12AE3">
        <w:trPr>
          <w:trHeight w:val="284"/>
        </w:trPr>
        <w:tc>
          <w:tcPr>
            <w:tcW w:w="2235" w:type="dxa"/>
            <w:vMerge/>
            <w:shd w:val="clear" w:color="auto" w:fill="auto"/>
          </w:tcPr>
          <w:p w:rsidR="00A12AE3" w:rsidRPr="00D836A3" w:rsidRDefault="00A12AE3" w:rsidP="00A12A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347" w:type="dxa"/>
            <w:gridSpan w:val="2"/>
            <w:shd w:val="clear" w:color="auto" w:fill="auto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320" w:type="dxa"/>
            <w:vMerge w:val="restart"/>
            <w:shd w:val="clear" w:color="auto" w:fill="D9D9D9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A12AE3" w:rsidRPr="00D836A3" w:rsidTr="00A12AE3">
        <w:trPr>
          <w:trHeight w:val="284"/>
        </w:trPr>
        <w:tc>
          <w:tcPr>
            <w:tcW w:w="2235" w:type="dxa"/>
            <w:vMerge/>
            <w:shd w:val="clear" w:color="auto" w:fill="auto"/>
          </w:tcPr>
          <w:p w:rsidR="00A12AE3" w:rsidRPr="00D836A3" w:rsidRDefault="00A12AE3" w:rsidP="00A12A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780" w:type="dxa"/>
            <w:shd w:val="clear" w:color="auto" w:fill="auto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Разметка плоских поверхностей. Рубка металла. </w:t>
            </w:r>
          </w:p>
        </w:tc>
        <w:tc>
          <w:tcPr>
            <w:tcW w:w="1134" w:type="dxa"/>
            <w:shd w:val="clear" w:color="auto" w:fill="auto"/>
          </w:tcPr>
          <w:p w:rsidR="00A12AE3" w:rsidRPr="00D836A3" w:rsidRDefault="00A12AE3" w:rsidP="00D836A3">
            <w:pPr>
              <w:widowControl/>
              <w:tabs>
                <w:tab w:val="center" w:pos="45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20" w:type="dxa"/>
            <w:vMerge/>
            <w:shd w:val="clear" w:color="auto" w:fill="D9D9D9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A12AE3" w:rsidRPr="00D836A3" w:rsidTr="00A12AE3">
        <w:trPr>
          <w:trHeight w:val="284"/>
        </w:trPr>
        <w:tc>
          <w:tcPr>
            <w:tcW w:w="2235" w:type="dxa"/>
            <w:vMerge/>
            <w:shd w:val="clear" w:color="auto" w:fill="auto"/>
          </w:tcPr>
          <w:p w:rsidR="00A12AE3" w:rsidRPr="00D836A3" w:rsidRDefault="00A12AE3" w:rsidP="00A12A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780" w:type="dxa"/>
            <w:shd w:val="clear" w:color="auto" w:fill="auto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Правка металла. Гибка металла.</w:t>
            </w:r>
          </w:p>
        </w:tc>
        <w:tc>
          <w:tcPr>
            <w:tcW w:w="1134" w:type="dxa"/>
            <w:shd w:val="clear" w:color="auto" w:fill="auto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20" w:type="dxa"/>
            <w:vMerge/>
            <w:shd w:val="clear" w:color="auto" w:fill="D9D9D9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A12AE3" w:rsidRPr="00D836A3" w:rsidTr="00A12AE3">
        <w:trPr>
          <w:trHeight w:val="284"/>
        </w:trPr>
        <w:tc>
          <w:tcPr>
            <w:tcW w:w="2235" w:type="dxa"/>
            <w:vMerge/>
            <w:shd w:val="clear" w:color="auto" w:fill="auto"/>
          </w:tcPr>
          <w:p w:rsidR="00A12AE3" w:rsidRPr="00D836A3" w:rsidRDefault="00A12AE3" w:rsidP="00A12A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780" w:type="dxa"/>
            <w:shd w:val="clear" w:color="auto" w:fill="auto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Резка металла. Опиливание металла. </w:t>
            </w:r>
          </w:p>
        </w:tc>
        <w:tc>
          <w:tcPr>
            <w:tcW w:w="1134" w:type="dxa"/>
            <w:shd w:val="clear" w:color="auto" w:fill="auto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20" w:type="dxa"/>
            <w:vMerge/>
            <w:shd w:val="clear" w:color="auto" w:fill="D9D9D9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A12AE3" w:rsidRPr="00D836A3" w:rsidTr="00A12AE3">
        <w:trPr>
          <w:trHeight w:val="284"/>
        </w:trPr>
        <w:tc>
          <w:tcPr>
            <w:tcW w:w="2235" w:type="dxa"/>
            <w:vMerge/>
            <w:shd w:val="clear" w:color="auto" w:fill="auto"/>
          </w:tcPr>
          <w:p w:rsidR="00A12AE3" w:rsidRPr="00D836A3" w:rsidRDefault="00A12AE3" w:rsidP="00A12A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780" w:type="dxa"/>
            <w:shd w:val="clear" w:color="auto" w:fill="auto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Сверление, </w:t>
            </w:r>
            <w:proofErr w:type="spellStart"/>
            <w:r w:rsidRPr="00D836A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зенкование</w:t>
            </w:r>
            <w:proofErr w:type="spellEnd"/>
            <w:r w:rsidRPr="00D836A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зенкерование и развертывание отверстий. Нарезание внешней резьбы. Нарезание внутренней резьбы.</w:t>
            </w:r>
          </w:p>
        </w:tc>
        <w:tc>
          <w:tcPr>
            <w:tcW w:w="1134" w:type="dxa"/>
            <w:shd w:val="clear" w:color="auto" w:fill="auto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20" w:type="dxa"/>
            <w:vMerge/>
            <w:shd w:val="clear" w:color="auto" w:fill="D9D9D9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A12AE3" w:rsidRPr="00D836A3" w:rsidTr="00A12AE3">
        <w:trPr>
          <w:trHeight w:val="284"/>
        </w:trPr>
        <w:tc>
          <w:tcPr>
            <w:tcW w:w="2235" w:type="dxa"/>
            <w:vMerge/>
            <w:shd w:val="clear" w:color="auto" w:fill="auto"/>
          </w:tcPr>
          <w:p w:rsidR="00A12AE3" w:rsidRPr="00D836A3" w:rsidRDefault="00A12AE3" w:rsidP="00A12A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780" w:type="dxa"/>
            <w:shd w:val="clear" w:color="auto" w:fill="auto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Клепка. Пайка и лужение Склеивание. Шабрение</w:t>
            </w:r>
          </w:p>
        </w:tc>
        <w:tc>
          <w:tcPr>
            <w:tcW w:w="1134" w:type="dxa"/>
            <w:shd w:val="clear" w:color="auto" w:fill="auto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20" w:type="dxa"/>
            <w:vMerge/>
            <w:shd w:val="clear" w:color="auto" w:fill="D9D9D9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A12AE3" w:rsidRPr="00D836A3" w:rsidTr="00A12AE3">
        <w:trPr>
          <w:trHeight w:val="284"/>
        </w:trPr>
        <w:tc>
          <w:tcPr>
            <w:tcW w:w="2235" w:type="dxa"/>
            <w:vMerge/>
            <w:shd w:val="clear" w:color="auto" w:fill="auto"/>
          </w:tcPr>
          <w:p w:rsidR="00A12AE3" w:rsidRPr="00D836A3" w:rsidRDefault="00A12AE3" w:rsidP="00A12A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347" w:type="dxa"/>
            <w:gridSpan w:val="2"/>
            <w:shd w:val="clear" w:color="auto" w:fill="auto"/>
          </w:tcPr>
          <w:p w:rsidR="00A12AE3" w:rsidRPr="00D836A3" w:rsidRDefault="00A12AE3" w:rsidP="00D8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836A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Самостоятельная работа обучающихся</w:t>
            </w:r>
          </w:p>
          <w:p w:rsidR="00A12AE3" w:rsidRPr="00D836A3" w:rsidRDefault="00A12AE3" w:rsidP="00D836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836A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Понятие о резьбе, виды резьбы. Инструменты для нарезания резьбы. Нарезание внутренней и наружной резьбы. Виды допусков, знаки для условных обозначений видов допусков формы и расположения поверхностей. Шероховатость поверхности.</w:t>
            </w:r>
          </w:p>
        </w:tc>
        <w:tc>
          <w:tcPr>
            <w:tcW w:w="1134" w:type="dxa"/>
            <w:shd w:val="clear" w:color="auto" w:fill="auto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320" w:type="dxa"/>
            <w:vMerge/>
            <w:shd w:val="clear" w:color="auto" w:fill="D9D9D9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A12AE3" w:rsidRPr="00D836A3" w:rsidTr="00A12AE3">
        <w:trPr>
          <w:trHeight w:val="284"/>
        </w:trPr>
        <w:tc>
          <w:tcPr>
            <w:tcW w:w="12582" w:type="dxa"/>
            <w:gridSpan w:val="3"/>
            <w:shd w:val="clear" w:color="auto" w:fill="auto"/>
          </w:tcPr>
          <w:p w:rsidR="00A12AE3" w:rsidRPr="00D836A3" w:rsidRDefault="00A12AE3" w:rsidP="00A12A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дифференцированный зачет</w:t>
            </w:r>
          </w:p>
        </w:tc>
        <w:tc>
          <w:tcPr>
            <w:tcW w:w="1134" w:type="dxa"/>
            <w:shd w:val="clear" w:color="auto" w:fill="auto"/>
          </w:tcPr>
          <w:p w:rsidR="00A12AE3" w:rsidRPr="00D836A3" w:rsidRDefault="00A12AE3" w:rsidP="00A12A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20" w:type="dxa"/>
            <w:vMerge/>
            <w:shd w:val="clear" w:color="auto" w:fill="D9D9D9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 w:eastAsia="ru-RU"/>
              </w:rPr>
            </w:pPr>
          </w:p>
        </w:tc>
      </w:tr>
      <w:tr w:rsidR="00A12AE3" w:rsidRPr="00D836A3" w:rsidTr="00A12AE3">
        <w:trPr>
          <w:trHeight w:val="284"/>
        </w:trPr>
        <w:tc>
          <w:tcPr>
            <w:tcW w:w="12582" w:type="dxa"/>
            <w:gridSpan w:val="3"/>
            <w:shd w:val="clear" w:color="auto" w:fill="auto"/>
          </w:tcPr>
          <w:p w:rsidR="00A12AE3" w:rsidRPr="00D836A3" w:rsidRDefault="00A12AE3" w:rsidP="00A12A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836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81</w:t>
            </w:r>
          </w:p>
        </w:tc>
        <w:tc>
          <w:tcPr>
            <w:tcW w:w="1320" w:type="dxa"/>
            <w:vMerge/>
            <w:shd w:val="clear" w:color="auto" w:fill="D9D9D9"/>
          </w:tcPr>
          <w:p w:rsidR="00A12AE3" w:rsidRPr="00D836A3" w:rsidRDefault="00A12AE3" w:rsidP="00D836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 w:eastAsia="ru-RU"/>
              </w:rPr>
            </w:pPr>
          </w:p>
        </w:tc>
      </w:tr>
    </w:tbl>
    <w:p w:rsidR="00F60C15" w:rsidRPr="00F60C15" w:rsidRDefault="00F60C15" w:rsidP="00AB559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60C15">
        <w:rPr>
          <w:rFonts w:ascii="Times New Roman" w:hAnsi="Times New Roman"/>
          <w:sz w:val="24"/>
          <w:szCs w:val="24"/>
          <w:lang w:val="ru-RU"/>
        </w:rPr>
        <w:t xml:space="preserve">1 - ознакомительный (узнавание ранее изученных объектов, свойств); </w:t>
      </w:r>
    </w:p>
    <w:p w:rsidR="00F60C15" w:rsidRPr="00F60C15" w:rsidRDefault="00F60C15" w:rsidP="00AB559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60C15">
        <w:rPr>
          <w:rFonts w:ascii="Times New Roman" w:hAnsi="Times New Roman"/>
          <w:sz w:val="24"/>
          <w:szCs w:val="24"/>
          <w:lang w:val="ru-RU"/>
        </w:rPr>
        <w:t xml:space="preserve">2 - репродуктивный (выполнение деятельности по образцу, инструкции или под руководством); </w:t>
      </w:r>
    </w:p>
    <w:p w:rsidR="00A819DC" w:rsidRPr="005560F5" w:rsidRDefault="00F60C15" w:rsidP="00AB559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819DC" w:rsidRPr="005560F5" w:rsidSect="002403D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-625" w:right="567" w:bottom="567" w:left="1134" w:header="720" w:footer="24" w:gutter="0"/>
          <w:pgNumType w:start="6"/>
          <w:cols w:space="720"/>
          <w:docGrid w:linePitch="326"/>
        </w:sectPr>
      </w:pPr>
      <w:r w:rsidRPr="00F60C15">
        <w:rPr>
          <w:rFonts w:ascii="Times New Roman" w:hAnsi="Times New Roman"/>
          <w:sz w:val="24"/>
          <w:szCs w:val="24"/>
          <w:lang w:val="ru-RU"/>
        </w:rPr>
        <w:t>3-продуктивный (планирование и самостоятельное выполнение деятельности, решение проблемных задач)</w:t>
      </w:r>
    </w:p>
    <w:p w:rsidR="00A819DC" w:rsidRPr="00571678" w:rsidRDefault="00A819DC" w:rsidP="00AB559C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left="432" w:firstLine="0"/>
        <w:jc w:val="center"/>
        <w:rPr>
          <w:b/>
          <w:bCs/>
          <w:sz w:val="24"/>
          <w:szCs w:val="24"/>
          <w:lang w:val="ru-RU"/>
        </w:rPr>
      </w:pPr>
      <w:r w:rsidRPr="00571678">
        <w:rPr>
          <w:b/>
          <w:bCs/>
          <w:caps/>
          <w:sz w:val="24"/>
          <w:szCs w:val="24"/>
          <w:lang w:val="ru-RU"/>
        </w:rPr>
        <w:lastRenderedPageBreak/>
        <w:t>3. условия реализации программы дисциплины</w:t>
      </w:r>
    </w:p>
    <w:p w:rsidR="00571678" w:rsidRDefault="00571678" w:rsidP="00AB5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819DC" w:rsidRPr="00571678" w:rsidRDefault="00A819DC" w:rsidP="00AB5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571678">
        <w:rPr>
          <w:rFonts w:ascii="Times New Roman" w:hAnsi="Times New Roman"/>
          <w:b/>
          <w:bCs/>
          <w:sz w:val="24"/>
          <w:szCs w:val="24"/>
          <w:lang w:val="ru-RU"/>
        </w:rPr>
        <w:t>3.1. Требования к минимальному материально-техническому обеспечению</w:t>
      </w:r>
    </w:p>
    <w:p w:rsidR="00A819DC" w:rsidRPr="00571678" w:rsidRDefault="00A819DC" w:rsidP="00AB5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71678">
        <w:rPr>
          <w:rFonts w:ascii="Times New Roman" w:hAnsi="Times New Roman"/>
          <w:sz w:val="24"/>
          <w:szCs w:val="24"/>
          <w:lang w:val="ru-RU"/>
        </w:rPr>
        <w:t xml:space="preserve">Реализация программы дисциплины требует наличия кабинета </w:t>
      </w:r>
      <w:r w:rsidR="003573E8" w:rsidRPr="00571678">
        <w:rPr>
          <w:rFonts w:ascii="Times New Roman" w:hAnsi="Times New Roman"/>
          <w:sz w:val="24"/>
          <w:szCs w:val="24"/>
          <w:lang w:val="ru-RU"/>
        </w:rPr>
        <w:t>и лаборатории</w:t>
      </w:r>
      <w:r w:rsidRPr="00571678">
        <w:rPr>
          <w:rFonts w:ascii="Times New Roman" w:hAnsi="Times New Roman"/>
          <w:sz w:val="24"/>
          <w:szCs w:val="24"/>
          <w:lang w:val="ru-RU"/>
        </w:rPr>
        <w:t xml:space="preserve"> материаловедения.</w:t>
      </w:r>
    </w:p>
    <w:p w:rsidR="00A819DC" w:rsidRPr="00571678" w:rsidRDefault="003573E8" w:rsidP="00AB5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71678">
        <w:rPr>
          <w:rFonts w:ascii="Times New Roman" w:hAnsi="Times New Roman"/>
          <w:sz w:val="24"/>
          <w:szCs w:val="24"/>
          <w:lang w:val="ru-RU"/>
        </w:rPr>
        <w:t>Оборудование учебного</w:t>
      </w:r>
      <w:r w:rsidR="00A819DC" w:rsidRPr="00571678">
        <w:rPr>
          <w:rFonts w:ascii="Times New Roman" w:hAnsi="Times New Roman"/>
          <w:sz w:val="24"/>
          <w:szCs w:val="24"/>
          <w:lang w:val="ru-RU"/>
        </w:rPr>
        <w:t xml:space="preserve"> кабинета:</w:t>
      </w:r>
    </w:p>
    <w:p w:rsidR="00A819DC" w:rsidRPr="00571678" w:rsidRDefault="00A819DC" w:rsidP="00AB559C">
      <w:pPr>
        <w:pStyle w:val="a5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571678">
        <w:rPr>
          <w:rFonts w:ascii="Times New Roman" w:hAnsi="Times New Roman"/>
          <w:sz w:val="24"/>
          <w:szCs w:val="24"/>
          <w:lang w:val="ru-RU"/>
        </w:rPr>
        <w:t>посадочные места по количеству обучающихся;</w:t>
      </w:r>
    </w:p>
    <w:p w:rsidR="00A819DC" w:rsidRPr="00571678" w:rsidRDefault="00A819DC" w:rsidP="00AB559C">
      <w:pPr>
        <w:pStyle w:val="a5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571678">
        <w:rPr>
          <w:rFonts w:ascii="Times New Roman" w:hAnsi="Times New Roman"/>
          <w:sz w:val="24"/>
          <w:szCs w:val="24"/>
          <w:lang w:val="ru-RU"/>
        </w:rPr>
        <w:t>рабочее место преподавателя;</w:t>
      </w:r>
    </w:p>
    <w:p w:rsidR="00A819DC" w:rsidRPr="00571678" w:rsidRDefault="00A819DC" w:rsidP="00AB559C">
      <w:pPr>
        <w:pStyle w:val="a5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571678">
        <w:rPr>
          <w:rFonts w:ascii="Times New Roman" w:hAnsi="Times New Roman"/>
          <w:sz w:val="24"/>
          <w:szCs w:val="24"/>
          <w:lang w:val="ru-RU"/>
        </w:rPr>
        <w:t>комплект учебно-наглядных пособий «Материаловедение»;</w:t>
      </w:r>
    </w:p>
    <w:p w:rsidR="00A819DC" w:rsidRPr="00571678" w:rsidRDefault="00A819DC" w:rsidP="00AB559C">
      <w:pPr>
        <w:pStyle w:val="a5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571678">
        <w:rPr>
          <w:rFonts w:ascii="Times New Roman" w:hAnsi="Times New Roman"/>
          <w:sz w:val="24"/>
          <w:szCs w:val="24"/>
          <w:lang w:val="ru-RU"/>
        </w:rPr>
        <w:t>объемные модели металлической кристаллической решетки;</w:t>
      </w:r>
    </w:p>
    <w:p w:rsidR="00A819DC" w:rsidRPr="00571678" w:rsidRDefault="00A819DC" w:rsidP="00AB559C">
      <w:pPr>
        <w:pStyle w:val="a5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571678">
        <w:rPr>
          <w:rFonts w:ascii="Times New Roman" w:hAnsi="Times New Roman"/>
          <w:sz w:val="24"/>
          <w:szCs w:val="24"/>
          <w:lang w:val="ru-RU"/>
        </w:rPr>
        <w:t>образцы металлов (стали, чугуна, цветных металлов и сплавов);</w:t>
      </w:r>
    </w:p>
    <w:p w:rsidR="00A819DC" w:rsidRPr="00571678" w:rsidRDefault="00A819DC" w:rsidP="00AB559C">
      <w:pPr>
        <w:pStyle w:val="a5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571678">
        <w:rPr>
          <w:rFonts w:ascii="Times New Roman" w:hAnsi="Times New Roman"/>
          <w:sz w:val="24"/>
          <w:szCs w:val="24"/>
          <w:lang w:val="ru-RU"/>
        </w:rPr>
        <w:t>образцы неметаллических материалов;</w:t>
      </w:r>
    </w:p>
    <w:p w:rsidR="00A819DC" w:rsidRPr="00571678" w:rsidRDefault="00A819DC" w:rsidP="00AB559C">
      <w:pPr>
        <w:pStyle w:val="a5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571678">
        <w:rPr>
          <w:rFonts w:ascii="Times New Roman" w:hAnsi="Times New Roman"/>
          <w:sz w:val="24"/>
          <w:szCs w:val="24"/>
          <w:lang w:val="ru-RU"/>
        </w:rPr>
        <w:t>приборы для измерения твердости;</w:t>
      </w:r>
    </w:p>
    <w:p w:rsidR="00A819DC" w:rsidRPr="00571678" w:rsidRDefault="00A819DC" w:rsidP="00AB559C">
      <w:pPr>
        <w:pStyle w:val="a5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571678">
        <w:rPr>
          <w:rFonts w:ascii="Times New Roman" w:hAnsi="Times New Roman"/>
          <w:sz w:val="24"/>
          <w:szCs w:val="24"/>
          <w:lang w:val="ru-RU"/>
        </w:rPr>
        <w:t>микроскоп;</w:t>
      </w:r>
    </w:p>
    <w:p w:rsidR="00A819DC" w:rsidRPr="00571678" w:rsidRDefault="00A819DC" w:rsidP="00AB559C">
      <w:pPr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71678">
        <w:rPr>
          <w:rFonts w:ascii="Times New Roman" w:hAnsi="Times New Roman"/>
          <w:bCs/>
          <w:sz w:val="24"/>
          <w:szCs w:val="24"/>
          <w:lang w:val="ru-RU"/>
        </w:rPr>
        <w:t xml:space="preserve">слесарный верстак с набором приспособлений, слесарного и </w:t>
      </w:r>
    </w:p>
    <w:p w:rsidR="00A819DC" w:rsidRPr="00571678" w:rsidRDefault="00A819DC" w:rsidP="00AB5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71678">
        <w:rPr>
          <w:rFonts w:ascii="Times New Roman" w:hAnsi="Times New Roman"/>
          <w:bCs/>
          <w:sz w:val="24"/>
          <w:szCs w:val="24"/>
          <w:lang w:val="ru-RU"/>
        </w:rPr>
        <w:t xml:space="preserve">   мерительного инструмента.</w:t>
      </w:r>
    </w:p>
    <w:p w:rsidR="00A819DC" w:rsidRPr="00571678" w:rsidRDefault="00A819DC" w:rsidP="00AB5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71678">
        <w:rPr>
          <w:rFonts w:ascii="Times New Roman" w:hAnsi="Times New Roman"/>
          <w:sz w:val="24"/>
          <w:szCs w:val="24"/>
          <w:lang w:val="ru-RU"/>
        </w:rPr>
        <w:t>Технические средства обучения:</w:t>
      </w:r>
    </w:p>
    <w:p w:rsidR="00A819DC" w:rsidRPr="00571678" w:rsidRDefault="00A819DC" w:rsidP="00AB5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71678">
        <w:rPr>
          <w:rFonts w:ascii="Times New Roman" w:hAnsi="Times New Roman"/>
          <w:bCs/>
          <w:sz w:val="24"/>
          <w:szCs w:val="24"/>
          <w:lang w:val="ru-RU"/>
        </w:rPr>
        <w:t>- компьютер с электронным проектором, программное обеспечение общего и профессионального назначения, комплект учебно-методической документации, подключение к глобальной сети Интернет;</w:t>
      </w:r>
    </w:p>
    <w:p w:rsidR="00571678" w:rsidRDefault="00571678" w:rsidP="00AB559C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567"/>
        <w:rPr>
          <w:b/>
          <w:bCs/>
          <w:sz w:val="24"/>
          <w:szCs w:val="24"/>
          <w:lang w:val="ru-RU"/>
        </w:rPr>
      </w:pPr>
    </w:p>
    <w:p w:rsidR="00A819DC" w:rsidRPr="00571678" w:rsidRDefault="00A819DC" w:rsidP="00AB559C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567"/>
        <w:rPr>
          <w:b/>
          <w:bCs/>
          <w:sz w:val="24"/>
          <w:szCs w:val="24"/>
          <w:lang w:val="ru-RU"/>
        </w:rPr>
      </w:pPr>
      <w:r w:rsidRPr="00571678">
        <w:rPr>
          <w:b/>
          <w:bCs/>
          <w:sz w:val="24"/>
          <w:szCs w:val="24"/>
          <w:lang w:val="ru-RU"/>
        </w:rPr>
        <w:t>3.2. Информационное обеспечение обучения</w:t>
      </w:r>
    </w:p>
    <w:p w:rsidR="00A819DC" w:rsidRPr="00571678" w:rsidRDefault="00A819DC" w:rsidP="00AB5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71678">
        <w:rPr>
          <w:rFonts w:ascii="Times New Roman" w:hAnsi="Times New Roman"/>
          <w:b/>
          <w:bCs/>
          <w:sz w:val="24"/>
          <w:szCs w:val="24"/>
          <w:lang w:val="ru-RU"/>
        </w:rPr>
        <w:t>Перечень рекомендуемых учебных изданий, Интернет-ресурсов, дополнительной литературы</w:t>
      </w:r>
    </w:p>
    <w:p w:rsidR="002403D4" w:rsidRDefault="002403D4" w:rsidP="00AB5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819DC" w:rsidRPr="00571678" w:rsidRDefault="00A819DC" w:rsidP="00AB5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71678">
        <w:rPr>
          <w:rFonts w:ascii="Times New Roman" w:hAnsi="Times New Roman"/>
          <w:b/>
          <w:sz w:val="24"/>
          <w:szCs w:val="24"/>
          <w:lang w:val="ru-RU"/>
        </w:rPr>
        <w:t>Основные источники:</w:t>
      </w:r>
    </w:p>
    <w:p w:rsidR="00A819DC" w:rsidRPr="00571678" w:rsidRDefault="00A819DC" w:rsidP="00AB559C">
      <w:pPr>
        <w:widowControl/>
        <w:numPr>
          <w:ilvl w:val="0"/>
          <w:numId w:val="7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rPr>
          <w:rFonts w:ascii="Times New Roman" w:eastAsia="NewtonCSanPin-Regular" w:hAnsi="Times New Roman"/>
          <w:sz w:val="24"/>
          <w:szCs w:val="24"/>
          <w:lang w:val="ru-RU"/>
        </w:rPr>
      </w:pPr>
      <w:proofErr w:type="spellStart"/>
      <w:r w:rsidRPr="00571678">
        <w:rPr>
          <w:rFonts w:ascii="Times New Roman" w:eastAsia="NewtonCSanPin-Regular" w:hAnsi="Times New Roman"/>
          <w:sz w:val="24"/>
          <w:szCs w:val="24"/>
          <w:lang w:val="ru-RU"/>
        </w:rPr>
        <w:t>Адаскин</w:t>
      </w:r>
      <w:proofErr w:type="spellEnd"/>
      <w:r w:rsidRPr="00571678">
        <w:rPr>
          <w:rFonts w:ascii="Times New Roman" w:eastAsia="NewtonCSanPin-Regular" w:hAnsi="Times New Roman"/>
          <w:sz w:val="24"/>
          <w:szCs w:val="24"/>
          <w:lang w:val="ru-RU"/>
        </w:rPr>
        <w:t xml:space="preserve"> А.М., Зуев В.М. </w:t>
      </w:r>
      <w:r w:rsidRPr="00571678">
        <w:rPr>
          <w:rFonts w:ascii="Times New Roman" w:eastAsia="NewtonCSanPin-Bold" w:hAnsi="Times New Roman"/>
          <w:sz w:val="24"/>
          <w:szCs w:val="24"/>
          <w:lang w:val="ru-RU"/>
        </w:rPr>
        <w:t xml:space="preserve">Материаловедение (металлообработка): </w:t>
      </w:r>
      <w:r w:rsidRPr="00571678">
        <w:rPr>
          <w:rFonts w:ascii="Times New Roman" w:eastAsia="NewtonCSanPin-Regular" w:hAnsi="Times New Roman"/>
          <w:sz w:val="24"/>
          <w:szCs w:val="24"/>
          <w:lang w:val="ru-RU"/>
        </w:rPr>
        <w:t>учеб. пособие:</w:t>
      </w:r>
      <w:r w:rsidR="003573E8" w:rsidRPr="00571678">
        <w:rPr>
          <w:rFonts w:ascii="Times New Roman" w:eastAsia="NewtonCSanPin-Regular" w:hAnsi="Times New Roman"/>
          <w:sz w:val="24"/>
          <w:szCs w:val="24"/>
          <w:lang w:val="ru-RU"/>
        </w:rPr>
        <w:t xml:space="preserve"> </w:t>
      </w:r>
      <w:r w:rsidRPr="00571678">
        <w:rPr>
          <w:rFonts w:ascii="Times New Roman" w:eastAsia="NewtonCSanPin-Regular" w:hAnsi="Times New Roman"/>
          <w:color w:val="000000"/>
          <w:sz w:val="24"/>
          <w:szCs w:val="24"/>
          <w:lang w:val="ru-RU"/>
        </w:rPr>
        <w:t xml:space="preserve">Допущено Экспертным советом. — 9-e изд., стер. — </w:t>
      </w:r>
      <w:r w:rsidRPr="00571678">
        <w:rPr>
          <w:rFonts w:ascii="Times New Roman" w:eastAsia="NewtonCSanPin-Regular" w:hAnsi="Times New Roman"/>
          <w:sz w:val="24"/>
          <w:szCs w:val="24"/>
          <w:lang w:val="ru-RU"/>
        </w:rPr>
        <w:t xml:space="preserve">М.: Издательский центр «Академия», 2013.  </w:t>
      </w:r>
    </w:p>
    <w:p w:rsidR="00A819DC" w:rsidRPr="00571678" w:rsidRDefault="00A819DC" w:rsidP="00AB559C">
      <w:pPr>
        <w:widowControl/>
        <w:numPr>
          <w:ilvl w:val="0"/>
          <w:numId w:val="7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rPr>
          <w:rFonts w:ascii="Times New Roman" w:eastAsia="NewtonCSanPin-Regular" w:hAnsi="Times New Roman"/>
          <w:sz w:val="24"/>
          <w:szCs w:val="24"/>
          <w:lang w:val="ru-RU"/>
        </w:rPr>
      </w:pPr>
      <w:r w:rsidRPr="00571678">
        <w:rPr>
          <w:rFonts w:ascii="Times New Roman" w:eastAsia="NewtonCSanPin-Regular" w:hAnsi="Times New Roman"/>
          <w:sz w:val="24"/>
          <w:szCs w:val="24"/>
          <w:lang w:val="ru-RU"/>
        </w:rPr>
        <w:t xml:space="preserve">Заплатин В.Н., Сапожников Ю.И., Дубов А. В. </w:t>
      </w:r>
      <w:r w:rsidRPr="00571678">
        <w:rPr>
          <w:rFonts w:ascii="Times New Roman" w:eastAsia="NewtonCSanPin-Bold" w:hAnsi="Times New Roman"/>
          <w:sz w:val="24"/>
          <w:szCs w:val="24"/>
          <w:lang w:val="ru-RU"/>
        </w:rPr>
        <w:t xml:space="preserve">Справочное пособие по материаловедению (металлообработка): </w:t>
      </w:r>
      <w:r w:rsidRPr="00571678">
        <w:rPr>
          <w:rFonts w:ascii="Times New Roman" w:eastAsia="NewtonCSanPin-Regular" w:hAnsi="Times New Roman"/>
          <w:sz w:val="24"/>
          <w:szCs w:val="24"/>
          <w:lang w:val="ru-RU"/>
        </w:rPr>
        <w:t xml:space="preserve">учеб. пособие: Рекомендовано ФГУ «ФИРО» / Под ред. В. Н. Заплатина. — 4-e изд., </w:t>
      </w:r>
      <w:proofErr w:type="spellStart"/>
      <w:r w:rsidRPr="00571678">
        <w:rPr>
          <w:rFonts w:ascii="Times New Roman" w:eastAsia="NewtonCSanPin-Regular" w:hAnsi="Times New Roman"/>
          <w:sz w:val="24"/>
          <w:szCs w:val="24"/>
          <w:lang w:val="ru-RU"/>
        </w:rPr>
        <w:t>перераб</w:t>
      </w:r>
      <w:proofErr w:type="spellEnd"/>
      <w:r w:rsidRPr="00571678">
        <w:rPr>
          <w:rFonts w:ascii="Times New Roman" w:eastAsia="NewtonCSanPin-Regular" w:hAnsi="Times New Roman"/>
          <w:sz w:val="24"/>
          <w:szCs w:val="24"/>
          <w:lang w:val="ru-RU"/>
        </w:rPr>
        <w:t xml:space="preserve">. — М.: Издательский центр «Академия», 2013.  </w:t>
      </w:r>
    </w:p>
    <w:p w:rsidR="00A819DC" w:rsidRPr="00571678" w:rsidRDefault="00A819DC" w:rsidP="00AB559C">
      <w:pPr>
        <w:widowControl/>
        <w:numPr>
          <w:ilvl w:val="0"/>
          <w:numId w:val="7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rPr>
          <w:rFonts w:ascii="Times New Roman" w:eastAsia="NewtonCSanPin-Regular" w:hAnsi="Times New Roman"/>
          <w:sz w:val="24"/>
          <w:szCs w:val="24"/>
          <w:lang w:val="ru-RU"/>
        </w:rPr>
      </w:pPr>
      <w:r w:rsidRPr="00571678">
        <w:rPr>
          <w:rFonts w:ascii="Times New Roman" w:eastAsia="NewtonCSanPin-Regular" w:hAnsi="Times New Roman"/>
          <w:sz w:val="24"/>
          <w:szCs w:val="24"/>
          <w:lang w:val="ru-RU"/>
        </w:rPr>
        <w:t xml:space="preserve">Соколова Е.Н. </w:t>
      </w:r>
      <w:r w:rsidRPr="00571678">
        <w:rPr>
          <w:rFonts w:ascii="Times New Roman" w:eastAsia="NewtonCSanPin-Bold" w:hAnsi="Times New Roman"/>
          <w:sz w:val="24"/>
          <w:szCs w:val="24"/>
          <w:lang w:val="ru-RU"/>
        </w:rPr>
        <w:t xml:space="preserve">Материаловедение (металлообработка): Рабочая тетрадь: </w:t>
      </w:r>
      <w:r w:rsidRPr="00571678">
        <w:rPr>
          <w:rFonts w:ascii="Times New Roman" w:eastAsia="NewtonCSanPin-Regular" w:hAnsi="Times New Roman"/>
          <w:sz w:val="24"/>
          <w:szCs w:val="24"/>
          <w:lang w:val="ru-RU"/>
        </w:rPr>
        <w:t xml:space="preserve">учеб. пособие: Рекомендовано ФГУ «ФИРО». — 4-e изд., </w:t>
      </w:r>
      <w:proofErr w:type="spellStart"/>
      <w:r w:rsidRPr="00571678">
        <w:rPr>
          <w:rFonts w:ascii="Times New Roman" w:eastAsia="NewtonCSanPin-Regular" w:hAnsi="Times New Roman"/>
          <w:sz w:val="24"/>
          <w:szCs w:val="24"/>
          <w:lang w:val="ru-RU"/>
        </w:rPr>
        <w:t>перераб</w:t>
      </w:r>
      <w:proofErr w:type="spellEnd"/>
      <w:r w:rsidRPr="00571678">
        <w:rPr>
          <w:rFonts w:ascii="Times New Roman" w:eastAsia="NewtonCSanPin-Regular" w:hAnsi="Times New Roman"/>
          <w:sz w:val="24"/>
          <w:szCs w:val="24"/>
          <w:lang w:val="ru-RU"/>
        </w:rPr>
        <w:t xml:space="preserve">. — М.: Издательский центр «Академия», 2013.  </w:t>
      </w:r>
    </w:p>
    <w:p w:rsidR="00A819DC" w:rsidRPr="002403D4" w:rsidRDefault="00A819DC" w:rsidP="00AB559C">
      <w:pPr>
        <w:widowControl/>
        <w:numPr>
          <w:ilvl w:val="0"/>
          <w:numId w:val="7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571678">
        <w:rPr>
          <w:rFonts w:ascii="Times New Roman" w:eastAsia="NewtonCSanPin-Regular" w:hAnsi="Times New Roman"/>
          <w:sz w:val="24"/>
          <w:szCs w:val="24"/>
          <w:lang w:val="ru-RU"/>
        </w:rPr>
        <w:t xml:space="preserve">Соколова Е.Н. </w:t>
      </w:r>
      <w:r w:rsidRPr="00571678">
        <w:rPr>
          <w:rFonts w:ascii="Times New Roman" w:eastAsia="NewtonCSanPin-Bold" w:hAnsi="Times New Roman"/>
          <w:sz w:val="24"/>
          <w:szCs w:val="24"/>
          <w:lang w:val="ru-RU"/>
        </w:rPr>
        <w:t xml:space="preserve">Материаловедение: Контрольные материалы: </w:t>
      </w:r>
      <w:r w:rsidRPr="00571678">
        <w:rPr>
          <w:rFonts w:ascii="Times New Roman" w:eastAsia="NewtonCSanPin-Regular" w:hAnsi="Times New Roman"/>
          <w:sz w:val="24"/>
          <w:szCs w:val="24"/>
          <w:lang w:val="ru-RU"/>
        </w:rPr>
        <w:t xml:space="preserve">учеб. пособие: </w:t>
      </w:r>
      <w:r w:rsidRPr="002403D4">
        <w:rPr>
          <w:rFonts w:ascii="Times New Roman" w:eastAsia="NewtonCSanPin-Regular" w:hAnsi="Times New Roman"/>
          <w:sz w:val="24"/>
          <w:szCs w:val="24"/>
          <w:lang w:val="ru-RU"/>
        </w:rPr>
        <w:t>Рекомен</w:t>
      </w:r>
      <w:r w:rsidRPr="002403D4">
        <w:rPr>
          <w:rFonts w:ascii="Times New Roman" w:eastAsia="NewtonCSanPin-Regular" w:hAnsi="Times New Roman"/>
          <w:color w:val="000000"/>
          <w:sz w:val="24"/>
          <w:szCs w:val="24"/>
          <w:lang w:val="ru-RU"/>
        </w:rPr>
        <w:t xml:space="preserve">довано ФГУ «ФИРО». — </w:t>
      </w:r>
      <w:r w:rsidRPr="002403D4">
        <w:rPr>
          <w:rFonts w:ascii="Times New Roman" w:eastAsia="NewtonCSanPin-Regular" w:hAnsi="Times New Roman"/>
          <w:sz w:val="24"/>
          <w:szCs w:val="24"/>
          <w:lang w:val="ru-RU"/>
        </w:rPr>
        <w:t xml:space="preserve">М.: Издательский центр «Академия», 2013.  </w:t>
      </w:r>
    </w:p>
    <w:p w:rsidR="002403D4" w:rsidRPr="002403D4" w:rsidRDefault="002403D4" w:rsidP="00AB5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Pr="002403D4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03D4">
        <w:rPr>
          <w:rFonts w:ascii="Times New Roman" w:hAnsi="Times New Roman"/>
          <w:sz w:val="24"/>
          <w:szCs w:val="24"/>
          <w:lang w:val="ru-RU"/>
        </w:rPr>
        <w:t xml:space="preserve">Чумаченко Ю.Т. Материаловедение и слесарное дело. Учебное пособие – Ростов-на-Дону.: издательский центр «Феникс», 2014. </w:t>
      </w:r>
    </w:p>
    <w:p w:rsidR="002403D4" w:rsidRDefault="002403D4" w:rsidP="00AB5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819DC" w:rsidRPr="00571678" w:rsidRDefault="00A819DC" w:rsidP="00AB5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71678">
        <w:rPr>
          <w:rFonts w:ascii="Times New Roman" w:hAnsi="Times New Roman"/>
          <w:b/>
          <w:sz w:val="24"/>
          <w:szCs w:val="24"/>
          <w:lang w:val="ru-RU"/>
        </w:rPr>
        <w:t>Дополнительные источники:</w:t>
      </w:r>
    </w:p>
    <w:p w:rsidR="00A819DC" w:rsidRPr="00571678" w:rsidRDefault="00A819DC" w:rsidP="00AB559C">
      <w:pPr>
        <w:widowControl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71678">
        <w:rPr>
          <w:rFonts w:ascii="Times New Roman" w:hAnsi="Times New Roman"/>
          <w:sz w:val="24"/>
          <w:szCs w:val="24"/>
          <w:lang w:val="ru-RU"/>
        </w:rPr>
        <w:t xml:space="preserve">Богодухов С.И. Курс материаловедения в вопросах и ответах: Учеб. пособие для ВУЗов, </w:t>
      </w:r>
      <w:proofErr w:type="spellStart"/>
      <w:r w:rsidRPr="00571678">
        <w:rPr>
          <w:rFonts w:ascii="Times New Roman" w:hAnsi="Times New Roman"/>
          <w:sz w:val="24"/>
          <w:szCs w:val="24"/>
          <w:lang w:val="ru-RU"/>
        </w:rPr>
        <w:t>обуч</w:t>
      </w:r>
      <w:proofErr w:type="spellEnd"/>
      <w:r w:rsidRPr="00571678">
        <w:rPr>
          <w:rFonts w:ascii="Times New Roman" w:hAnsi="Times New Roman"/>
          <w:sz w:val="24"/>
          <w:szCs w:val="24"/>
          <w:lang w:val="ru-RU"/>
        </w:rPr>
        <w:t xml:space="preserve">. по направлению </w:t>
      </w:r>
      <w:proofErr w:type="spellStart"/>
      <w:r w:rsidRPr="00571678">
        <w:rPr>
          <w:rFonts w:ascii="Times New Roman" w:hAnsi="Times New Roman"/>
          <w:sz w:val="24"/>
          <w:szCs w:val="24"/>
          <w:lang w:val="ru-RU"/>
        </w:rPr>
        <w:t>подгот</w:t>
      </w:r>
      <w:proofErr w:type="spellEnd"/>
      <w:r w:rsidRPr="00571678">
        <w:rPr>
          <w:rFonts w:ascii="Times New Roman" w:hAnsi="Times New Roman"/>
          <w:sz w:val="24"/>
          <w:szCs w:val="24"/>
          <w:lang w:val="ru-RU"/>
        </w:rPr>
        <w:t xml:space="preserve">. бакалавров «Технология, </w:t>
      </w:r>
      <w:proofErr w:type="spellStart"/>
      <w:r w:rsidRPr="00571678">
        <w:rPr>
          <w:rFonts w:ascii="Times New Roman" w:hAnsi="Times New Roman"/>
          <w:sz w:val="24"/>
          <w:szCs w:val="24"/>
          <w:lang w:val="ru-RU"/>
        </w:rPr>
        <w:t>оборуд</w:t>
      </w:r>
      <w:proofErr w:type="spellEnd"/>
      <w:proofErr w:type="gramStart"/>
      <w:r w:rsidRPr="00571678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571678">
        <w:rPr>
          <w:rFonts w:ascii="Times New Roman" w:hAnsi="Times New Roman"/>
          <w:sz w:val="24"/>
          <w:szCs w:val="24"/>
          <w:lang w:val="ru-RU"/>
        </w:rPr>
        <w:t xml:space="preserve"> и автомат. </w:t>
      </w:r>
      <w:proofErr w:type="spellStart"/>
      <w:r w:rsidRPr="00571678">
        <w:rPr>
          <w:rFonts w:ascii="Times New Roman" w:hAnsi="Times New Roman"/>
          <w:sz w:val="24"/>
          <w:szCs w:val="24"/>
          <w:lang w:val="ru-RU"/>
        </w:rPr>
        <w:t>машиностр</w:t>
      </w:r>
      <w:proofErr w:type="spellEnd"/>
      <w:r w:rsidRPr="00571678">
        <w:rPr>
          <w:rFonts w:ascii="Times New Roman" w:hAnsi="Times New Roman"/>
          <w:sz w:val="24"/>
          <w:szCs w:val="24"/>
          <w:lang w:val="ru-RU"/>
        </w:rPr>
        <w:t xml:space="preserve">. пр-в» и спец. «Технология машиностроения», «Металлорежущие станки и инструменты» и др. / С.И. Богодухов, В.Ф. Гребенюк, А.В. </w:t>
      </w:r>
      <w:proofErr w:type="spellStart"/>
      <w:r w:rsidRPr="00571678">
        <w:rPr>
          <w:rFonts w:ascii="Times New Roman" w:hAnsi="Times New Roman"/>
          <w:sz w:val="24"/>
          <w:szCs w:val="24"/>
          <w:lang w:val="ru-RU"/>
        </w:rPr>
        <w:t>Синюхин</w:t>
      </w:r>
      <w:proofErr w:type="spellEnd"/>
      <w:r w:rsidRPr="00571678">
        <w:rPr>
          <w:rFonts w:ascii="Times New Roman" w:hAnsi="Times New Roman"/>
          <w:sz w:val="24"/>
          <w:szCs w:val="24"/>
          <w:lang w:val="ru-RU"/>
        </w:rPr>
        <w:t>. – М.: Машиностроение, 2003.</w:t>
      </w:r>
    </w:p>
    <w:p w:rsidR="00A819DC" w:rsidRPr="00571678" w:rsidRDefault="00A819DC" w:rsidP="00AB559C">
      <w:pPr>
        <w:widowControl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571678">
        <w:rPr>
          <w:rFonts w:ascii="Times New Roman" w:hAnsi="Times New Roman"/>
          <w:sz w:val="24"/>
          <w:szCs w:val="24"/>
          <w:lang w:val="ru-RU"/>
        </w:rPr>
        <w:t>Бухаркин</w:t>
      </w:r>
      <w:proofErr w:type="spellEnd"/>
      <w:r w:rsidRPr="00571678">
        <w:rPr>
          <w:rFonts w:ascii="Times New Roman" w:hAnsi="Times New Roman"/>
          <w:sz w:val="24"/>
          <w:szCs w:val="24"/>
          <w:lang w:val="ru-RU"/>
        </w:rPr>
        <w:t xml:space="preserve"> и др.</w:t>
      </w:r>
      <w:proofErr w:type="gramStart"/>
      <w:r w:rsidRPr="00571678">
        <w:rPr>
          <w:rFonts w:ascii="Times New Roman" w:hAnsi="Times New Roman"/>
          <w:sz w:val="24"/>
          <w:szCs w:val="24"/>
          <w:lang w:val="ru-RU"/>
        </w:rPr>
        <w:t>; Под</w:t>
      </w:r>
      <w:proofErr w:type="gramEnd"/>
      <w:r w:rsidRPr="00571678">
        <w:rPr>
          <w:rFonts w:ascii="Times New Roman" w:hAnsi="Times New Roman"/>
          <w:sz w:val="24"/>
          <w:szCs w:val="24"/>
          <w:lang w:val="ru-RU"/>
        </w:rPr>
        <w:t xml:space="preserve"> общ. ред. А.М. </w:t>
      </w:r>
      <w:proofErr w:type="spellStart"/>
      <w:r w:rsidRPr="00571678">
        <w:rPr>
          <w:rFonts w:ascii="Times New Roman" w:hAnsi="Times New Roman"/>
          <w:sz w:val="24"/>
          <w:szCs w:val="24"/>
          <w:lang w:val="ru-RU"/>
        </w:rPr>
        <w:t>Дальского</w:t>
      </w:r>
      <w:proofErr w:type="spellEnd"/>
      <w:r w:rsidRPr="00571678">
        <w:rPr>
          <w:rFonts w:ascii="Times New Roman" w:hAnsi="Times New Roman"/>
          <w:sz w:val="24"/>
          <w:szCs w:val="24"/>
          <w:lang w:val="ru-RU"/>
        </w:rPr>
        <w:t xml:space="preserve">. – 5-е изд., </w:t>
      </w:r>
      <w:proofErr w:type="spellStart"/>
      <w:r w:rsidRPr="00571678">
        <w:rPr>
          <w:rFonts w:ascii="Times New Roman" w:hAnsi="Times New Roman"/>
          <w:sz w:val="24"/>
          <w:szCs w:val="24"/>
          <w:lang w:val="ru-RU"/>
        </w:rPr>
        <w:t>испр</w:t>
      </w:r>
      <w:proofErr w:type="spellEnd"/>
      <w:r w:rsidRPr="00571678">
        <w:rPr>
          <w:rFonts w:ascii="Times New Roman" w:hAnsi="Times New Roman"/>
          <w:sz w:val="24"/>
          <w:szCs w:val="24"/>
          <w:lang w:val="ru-RU"/>
        </w:rPr>
        <w:t xml:space="preserve">. – М. Машиностроение, 2003. </w:t>
      </w:r>
    </w:p>
    <w:p w:rsidR="00A819DC" w:rsidRPr="00571678" w:rsidRDefault="00A819DC" w:rsidP="00AB559C">
      <w:pPr>
        <w:widowControl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71678">
        <w:rPr>
          <w:rFonts w:ascii="Times New Roman" w:hAnsi="Times New Roman"/>
          <w:sz w:val="24"/>
          <w:szCs w:val="24"/>
          <w:lang w:val="ru-RU"/>
        </w:rPr>
        <w:t>Колесов С.Н. Материаловедение и технология конструкционных материалов: Учебник для студентов электротехнических и электромеханических спец. ВУЗов / С.Н. Колесов, И.С. Колесов. – М. Высшая школа, 2004.</w:t>
      </w:r>
    </w:p>
    <w:p w:rsidR="00A819DC" w:rsidRPr="00571678" w:rsidRDefault="00A819DC" w:rsidP="00AB559C">
      <w:pPr>
        <w:widowControl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71678">
        <w:rPr>
          <w:rFonts w:ascii="Times New Roman" w:hAnsi="Times New Roman"/>
          <w:sz w:val="24"/>
          <w:szCs w:val="24"/>
          <w:lang w:val="ru-RU"/>
        </w:rPr>
        <w:t xml:space="preserve">Материаловедение. Технология конструкционных материалов: учебное пособие для студентов ВУЗов, </w:t>
      </w:r>
      <w:proofErr w:type="spellStart"/>
      <w:r w:rsidRPr="00571678">
        <w:rPr>
          <w:rFonts w:ascii="Times New Roman" w:hAnsi="Times New Roman"/>
          <w:sz w:val="24"/>
          <w:szCs w:val="24"/>
          <w:lang w:val="ru-RU"/>
        </w:rPr>
        <w:t>обуч</w:t>
      </w:r>
      <w:proofErr w:type="spellEnd"/>
      <w:r w:rsidRPr="00571678">
        <w:rPr>
          <w:rFonts w:ascii="Times New Roman" w:hAnsi="Times New Roman"/>
          <w:sz w:val="24"/>
          <w:szCs w:val="24"/>
          <w:lang w:val="ru-RU"/>
        </w:rPr>
        <w:t xml:space="preserve">. по напр. «Электротехника, электромеханика и </w:t>
      </w:r>
      <w:proofErr w:type="spellStart"/>
      <w:r w:rsidRPr="00571678">
        <w:rPr>
          <w:rFonts w:ascii="Times New Roman" w:hAnsi="Times New Roman"/>
          <w:sz w:val="24"/>
          <w:szCs w:val="24"/>
          <w:lang w:val="ru-RU"/>
        </w:rPr>
        <w:t>электротехнологии</w:t>
      </w:r>
      <w:proofErr w:type="spellEnd"/>
      <w:r w:rsidRPr="00571678">
        <w:rPr>
          <w:rFonts w:ascii="Times New Roman" w:hAnsi="Times New Roman"/>
          <w:sz w:val="24"/>
          <w:szCs w:val="24"/>
          <w:lang w:val="ru-RU"/>
        </w:rPr>
        <w:t xml:space="preserve">» / А.В. Шишкин и др.; под ред. В.С. Чередниченко. – 3-е изд., стер. – М.: ОМЕГА-Л, 2007. </w:t>
      </w:r>
    </w:p>
    <w:p w:rsidR="00A819DC" w:rsidRPr="00571678" w:rsidRDefault="00A819DC" w:rsidP="00AB5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Style w:val="a8"/>
          <w:rFonts w:ascii="Times New Roman" w:hAnsi="Times New Roman"/>
          <w:b/>
          <w:color w:val="000000"/>
          <w:sz w:val="24"/>
          <w:szCs w:val="24"/>
          <w:lang w:val="ru-RU"/>
        </w:rPr>
      </w:pPr>
      <w:r w:rsidRPr="00571678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Журналы: </w:t>
      </w:r>
    </w:p>
    <w:p w:rsidR="00A819DC" w:rsidRPr="00571678" w:rsidRDefault="00A819DC" w:rsidP="00AB5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571678">
        <w:rPr>
          <w:rStyle w:val="a8"/>
          <w:rFonts w:ascii="Times New Roman" w:hAnsi="Times New Roman"/>
          <w:color w:val="auto"/>
          <w:sz w:val="24"/>
          <w:szCs w:val="24"/>
          <w:lang w:val="ru-RU"/>
        </w:rPr>
        <w:t>Издания ООО «Наука и технологии»:</w:t>
      </w:r>
    </w:p>
    <w:p w:rsidR="00A819DC" w:rsidRPr="00571678" w:rsidRDefault="00A819DC" w:rsidP="00AB559C">
      <w:pPr>
        <w:widowControl/>
        <w:numPr>
          <w:ilvl w:val="0"/>
          <w:numId w:val="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71678">
        <w:rPr>
          <w:rFonts w:ascii="Times New Roman" w:hAnsi="Times New Roman"/>
          <w:sz w:val="24"/>
          <w:szCs w:val="24"/>
          <w:lang w:val="ru-RU"/>
        </w:rPr>
        <w:t>«Все материалы. Энциклопедический справочник». Гл. редактор академик РАН А.А. Берлин.</w:t>
      </w:r>
    </w:p>
    <w:p w:rsidR="00A819DC" w:rsidRPr="00571678" w:rsidRDefault="00A819DC" w:rsidP="00AB559C">
      <w:pPr>
        <w:widowControl/>
        <w:numPr>
          <w:ilvl w:val="0"/>
          <w:numId w:val="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71678">
        <w:rPr>
          <w:rFonts w:ascii="Times New Roman" w:hAnsi="Times New Roman"/>
          <w:sz w:val="24"/>
          <w:szCs w:val="24"/>
          <w:lang w:val="ru-RU"/>
        </w:rPr>
        <w:t xml:space="preserve">«Деформация и разрушение материалов». Гл. редактор </w:t>
      </w:r>
      <w:proofErr w:type="spellStart"/>
      <w:r w:rsidRPr="00571678">
        <w:rPr>
          <w:rFonts w:ascii="Times New Roman" w:hAnsi="Times New Roman"/>
          <w:sz w:val="24"/>
          <w:szCs w:val="24"/>
          <w:lang w:val="ru-RU"/>
        </w:rPr>
        <w:t>А.М.Глейзер</w:t>
      </w:r>
      <w:proofErr w:type="spellEnd"/>
      <w:r w:rsidRPr="00571678">
        <w:rPr>
          <w:rFonts w:ascii="Times New Roman" w:hAnsi="Times New Roman"/>
          <w:sz w:val="24"/>
          <w:szCs w:val="24"/>
          <w:lang w:val="ru-RU"/>
        </w:rPr>
        <w:t>.</w:t>
      </w:r>
    </w:p>
    <w:p w:rsidR="00A819DC" w:rsidRPr="00571678" w:rsidRDefault="00A819DC" w:rsidP="00AB559C">
      <w:pPr>
        <w:widowControl/>
        <w:numPr>
          <w:ilvl w:val="0"/>
          <w:numId w:val="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71678">
        <w:rPr>
          <w:rFonts w:ascii="Times New Roman" w:hAnsi="Times New Roman"/>
          <w:sz w:val="24"/>
          <w:szCs w:val="24"/>
          <w:lang w:val="ru-RU"/>
        </w:rPr>
        <w:t>«Материаловедение». Гл. редактор академик РАН К.А. Солнцев;</w:t>
      </w:r>
    </w:p>
    <w:p w:rsidR="00A819DC" w:rsidRPr="00571678" w:rsidRDefault="00A819DC" w:rsidP="00AB559C">
      <w:pPr>
        <w:widowControl/>
        <w:numPr>
          <w:ilvl w:val="0"/>
          <w:numId w:val="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71678">
        <w:rPr>
          <w:rFonts w:ascii="Times New Roman" w:hAnsi="Times New Roman"/>
          <w:sz w:val="24"/>
          <w:szCs w:val="24"/>
          <w:lang w:val="ru-RU"/>
        </w:rPr>
        <w:t xml:space="preserve"> «Технология металлов». Гл. редактор проф. </w:t>
      </w:r>
      <w:proofErr w:type="spellStart"/>
      <w:r w:rsidRPr="00571678">
        <w:rPr>
          <w:rFonts w:ascii="Times New Roman" w:hAnsi="Times New Roman"/>
          <w:sz w:val="24"/>
          <w:szCs w:val="24"/>
          <w:lang w:val="ru-RU"/>
        </w:rPr>
        <w:t>С.П.Масленков</w:t>
      </w:r>
      <w:proofErr w:type="spellEnd"/>
      <w:r w:rsidRPr="00571678">
        <w:rPr>
          <w:rFonts w:ascii="Times New Roman" w:hAnsi="Times New Roman"/>
          <w:sz w:val="24"/>
          <w:szCs w:val="24"/>
          <w:lang w:val="ru-RU"/>
        </w:rPr>
        <w:t>;</w:t>
      </w:r>
    </w:p>
    <w:p w:rsidR="00A819DC" w:rsidRPr="00571678" w:rsidRDefault="00571678" w:rsidP="00AB5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Интернет-</w:t>
      </w:r>
      <w:r w:rsidR="00A819DC" w:rsidRPr="00571678">
        <w:rPr>
          <w:rFonts w:ascii="Times New Roman" w:hAnsi="Times New Roman"/>
          <w:b/>
          <w:sz w:val="24"/>
          <w:szCs w:val="24"/>
          <w:lang w:val="ru-RU"/>
        </w:rPr>
        <w:t xml:space="preserve">ресурсы: </w:t>
      </w:r>
    </w:p>
    <w:p w:rsidR="00A819DC" w:rsidRPr="00571678" w:rsidRDefault="00A819DC" w:rsidP="00AB559C">
      <w:pPr>
        <w:widowControl/>
        <w:numPr>
          <w:ilvl w:val="0"/>
          <w:numId w:val="10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71678">
        <w:rPr>
          <w:rFonts w:ascii="Times New Roman" w:hAnsi="Times New Roman"/>
          <w:sz w:val="24"/>
          <w:szCs w:val="24"/>
          <w:lang w:val="ru-RU"/>
        </w:rPr>
        <w:t xml:space="preserve">"Российское образование" - федеральный портал: Материаловедение. Технология конструкционных материалов, - </w:t>
      </w:r>
      <w:hyperlink r:id="rId18" w:history="1">
        <w:r w:rsidRPr="00571678">
          <w:rPr>
            <w:rStyle w:val="a8"/>
            <w:rFonts w:ascii="Times New Roman" w:hAnsi="Times New Roman"/>
            <w:sz w:val="24"/>
            <w:szCs w:val="24"/>
            <w:lang w:val="ru-RU"/>
          </w:rPr>
          <w:t>http://www.edu.ru/index.php</w:t>
        </w:r>
      </w:hyperlink>
      <w:r w:rsidRPr="0057167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819DC" w:rsidRPr="00571678" w:rsidRDefault="00A819DC" w:rsidP="00AB559C">
      <w:pPr>
        <w:widowControl/>
        <w:numPr>
          <w:ilvl w:val="0"/>
          <w:numId w:val="10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71678">
        <w:rPr>
          <w:rFonts w:ascii="Times New Roman" w:hAnsi="Times New Roman"/>
          <w:sz w:val="24"/>
          <w:szCs w:val="24"/>
          <w:lang w:val="ru-RU"/>
        </w:rPr>
        <w:t xml:space="preserve">Каталог. Единое окно доступа к образовательным ресурсам: Профессиональное образование. Материаловедение. Технология конструкционных материалов. - </w:t>
      </w:r>
      <w:hyperlink r:id="rId19" w:history="1">
        <w:r w:rsidRPr="00571678">
          <w:rPr>
            <w:rStyle w:val="a8"/>
            <w:rFonts w:ascii="Times New Roman" w:hAnsi="Times New Roman"/>
            <w:sz w:val="24"/>
            <w:szCs w:val="24"/>
            <w:lang w:val="ru-RU"/>
          </w:rPr>
          <w:t>http://window.edu.ru/catalog?p_rubr=2.2.75.1</w:t>
        </w:r>
      </w:hyperlink>
      <w:r w:rsidRPr="0057167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819DC" w:rsidRPr="00571678" w:rsidRDefault="00A819DC" w:rsidP="00AB559C">
      <w:pPr>
        <w:pStyle w:val="a5"/>
        <w:widowControl/>
        <w:numPr>
          <w:ilvl w:val="0"/>
          <w:numId w:val="10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571678">
        <w:rPr>
          <w:rFonts w:ascii="Times New Roman" w:hAnsi="Times New Roman"/>
          <w:sz w:val="24"/>
          <w:szCs w:val="24"/>
          <w:lang w:val="ru-RU"/>
        </w:rPr>
        <w:t>«Слесарные работы</w:t>
      </w:r>
      <w:proofErr w:type="gramStart"/>
      <w:r w:rsidRPr="00571678">
        <w:rPr>
          <w:rFonts w:ascii="Times New Roman" w:hAnsi="Times New Roman"/>
          <w:sz w:val="24"/>
          <w:szCs w:val="24"/>
          <w:lang w:val="ru-RU"/>
        </w:rPr>
        <w:t>» :</w:t>
      </w:r>
      <w:proofErr w:type="gramEnd"/>
      <w:r w:rsidRPr="00571678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20" w:history="1">
        <w:r w:rsidRPr="00571678">
          <w:rPr>
            <w:rStyle w:val="a8"/>
            <w:rFonts w:ascii="Times New Roman" w:hAnsi="Times New Roman"/>
            <w:sz w:val="24"/>
            <w:szCs w:val="24"/>
            <w:lang w:val="ru-RU"/>
          </w:rPr>
          <w:t>http://metalhandling.ru</w:t>
        </w:r>
      </w:hyperlink>
      <w:r w:rsidRPr="00571678">
        <w:rPr>
          <w:rStyle w:val="a8"/>
          <w:rFonts w:ascii="Times New Roman" w:hAnsi="Times New Roman"/>
          <w:sz w:val="24"/>
          <w:szCs w:val="24"/>
          <w:lang w:val="ru-RU"/>
        </w:rPr>
        <w:t xml:space="preserve"> </w:t>
      </w:r>
    </w:p>
    <w:p w:rsidR="00A819DC" w:rsidRPr="00571678" w:rsidRDefault="00A819DC" w:rsidP="00AB559C">
      <w:pPr>
        <w:pStyle w:val="a5"/>
        <w:widowControl/>
        <w:numPr>
          <w:ilvl w:val="0"/>
          <w:numId w:val="10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571678">
        <w:rPr>
          <w:rFonts w:ascii="Times New Roman" w:hAnsi="Times New Roman"/>
          <w:sz w:val="24"/>
          <w:szCs w:val="24"/>
          <w:lang w:val="ru-RU"/>
        </w:rPr>
        <w:t xml:space="preserve">Все о материалах и материаловедении. - </w:t>
      </w:r>
      <w:hyperlink r:id="rId21" w:history="1">
        <w:r w:rsidRPr="00571678">
          <w:rPr>
            <w:rStyle w:val="a8"/>
            <w:rFonts w:ascii="Times New Roman" w:hAnsi="Times New Roman"/>
            <w:sz w:val="24"/>
            <w:szCs w:val="24"/>
            <w:lang w:val="ru-RU"/>
          </w:rPr>
          <w:t>http://materiall.ru</w:t>
        </w:r>
      </w:hyperlink>
      <w:r w:rsidRPr="0057167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819DC" w:rsidRPr="00571678" w:rsidRDefault="00A819DC" w:rsidP="00AB559C">
      <w:pPr>
        <w:pStyle w:val="a5"/>
        <w:widowControl/>
        <w:numPr>
          <w:ilvl w:val="0"/>
          <w:numId w:val="10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571678">
        <w:rPr>
          <w:rFonts w:ascii="Times New Roman" w:hAnsi="Times New Roman"/>
          <w:sz w:val="24"/>
          <w:szCs w:val="24"/>
          <w:lang w:val="ru-RU"/>
        </w:rPr>
        <w:t xml:space="preserve"> Материаловедение. - </w:t>
      </w:r>
      <w:hyperlink r:id="rId22" w:history="1">
        <w:r w:rsidRPr="00571678">
          <w:rPr>
            <w:rStyle w:val="a8"/>
            <w:rFonts w:ascii="Times New Roman" w:hAnsi="Times New Roman"/>
            <w:sz w:val="24"/>
            <w:szCs w:val="24"/>
            <w:lang w:val="ru-RU"/>
          </w:rPr>
          <w:t>http://www.materialscience.ru/subjects/materialovedenie/</w:t>
        </w:r>
      </w:hyperlink>
    </w:p>
    <w:p w:rsidR="00102A5D" w:rsidRPr="00571678" w:rsidRDefault="00102A5D" w:rsidP="00AB559C">
      <w:pPr>
        <w:widowControl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 w:eastAsia="x-none"/>
        </w:rPr>
      </w:pPr>
      <w:r w:rsidRPr="00571678">
        <w:rPr>
          <w:rFonts w:ascii="Times New Roman" w:hAnsi="Times New Roman"/>
          <w:sz w:val="24"/>
          <w:szCs w:val="24"/>
          <w:lang w:val="ru-RU" w:eastAsia="x-none"/>
        </w:rPr>
        <w:br w:type="page"/>
      </w:r>
    </w:p>
    <w:p w:rsidR="00036BB4" w:rsidRPr="00571678" w:rsidRDefault="00A819DC" w:rsidP="00AB559C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left="432" w:firstLine="0"/>
        <w:rPr>
          <w:b/>
          <w:bCs/>
          <w:caps/>
          <w:sz w:val="24"/>
          <w:szCs w:val="24"/>
          <w:lang w:val="ru-RU"/>
        </w:rPr>
      </w:pPr>
      <w:r w:rsidRPr="00571678">
        <w:rPr>
          <w:b/>
          <w:bCs/>
          <w:caps/>
          <w:sz w:val="24"/>
          <w:szCs w:val="24"/>
          <w:lang w:val="ru-RU"/>
        </w:rPr>
        <w:lastRenderedPageBreak/>
        <w:t>4. Контроль и оценка результатов освоения Дисциплины</w:t>
      </w:r>
    </w:p>
    <w:p w:rsidR="00102A5D" w:rsidRPr="00571678" w:rsidRDefault="00102A5D" w:rsidP="00AB559C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left="-567" w:firstLine="0"/>
        <w:rPr>
          <w:b/>
          <w:sz w:val="24"/>
          <w:szCs w:val="24"/>
          <w:lang w:val="ru-RU"/>
        </w:rPr>
      </w:pPr>
    </w:p>
    <w:p w:rsidR="00A819DC" w:rsidRDefault="00A819DC" w:rsidP="00AB559C">
      <w:pPr>
        <w:pStyle w:val="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567"/>
        <w:rPr>
          <w:sz w:val="24"/>
          <w:szCs w:val="24"/>
          <w:lang w:val="ru-RU"/>
        </w:rPr>
      </w:pPr>
      <w:r w:rsidRPr="00571678">
        <w:rPr>
          <w:b/>
          <w:sz w:val="24"/>
          <w:szCs w:val="24"/>
          <w:lang w:val="ru-RU"/>
        </w:rPr>
        <w:t>Контроль и оценка</w:t>
      </w:r>
      <w:r w:rsidRPr="00571678">
        <w:rPr>
          <w:sz w:val="24"/>
          <w:szCs w:val="24"/>
          <w:lang w:val="ru-RU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571678" w:rsidRPr="00571678" w:rsidRDefault="00571678" w:rsidP="00AB559C">
      <w:pPr>
        <w:spacing w:after="0" w:line="240" w:lineRule="auto"/>
        <w:rPr>
          <w:lang w:val="ru-RU" w:eastAsia="x-none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387"/>
      </w:tblGrid>
      <w:tr w:rsidR="00A819DC" w:rsidRPr="00571678" w:rsidTr="002403D4">
        <w:trPr>
          <w:trHeight w:val="28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9DC" w:rsidRPr="00571678" w:rsidRDefault="00A819DC" w:rsidP="002403D4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7167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Результаты обучения</w:t>
            </w:r>
          </w:p>
          <w:p w:rsidR="00A819DC" w:rsidRPr="00571678" w:rsidRDefault="00A819DC" w:rsidP="002403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7167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(освоенные умения, усвоенные знания)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9DC" w:rsidRPr="00571678" w:rsidRDefault="00A819DC" w:rsidP="002403D4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716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Основные показатели оценки результата </w:t>
            </w:r>
          </w:p>
        </w:tc>
      </w:tr>
      <w:tr w:rsidR="00A819DC" w:rsidRPr="00571678" w:rsidTr="002403D4">
        <w:trPr>
          <w:trHeight w:val="28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9DC" w:rsidRPr="00571678" w:rsidRDefault="00A819DC" w:rsidP="002403D4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7167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Умения: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9DC" w:rsidRPr="00571678" w:rsidRDefault="00A819DC" w:rsidP="002403D4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819DC" w:rsidRPr="00B1132C" w:rsidTr="002403D4">
        <w:trPr>
          <w:trHeight w:val="28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9DC" w:rsidRPr="00571678" w:rsidRDefault="00A819DC" w:rsidP="00240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1678">
              <w:rPr>
                <w:rFonts w:ascii="Times New Roman" w:hAnsi="Times New Roman"/>
                <w:sz w:val="24"/>
                <w:szCs w:val="24"/>
                <w:lang w:val="ru-RU"/>
              </w:rPr>
              <w:t>Выбирать основные конструкционные и эксплуатационные материалы.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9DC" w:rsidRPr="00571678" w:rsidRDefault="00A819DC" w:rsidP="002403D4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1678">
              <w:rPr>
                <w:rFonts w:ascii="Times New Roman" w:hAnsi="Times New Roman"/>
                <w:sz w:val="24"/>
                <w:szCs w:val="24"/>
                <w:lang w:val="ru-RU"/>
              </w:rPr>
              <w:t>Произвести анализ выбранных основных конструкционных и эксплуатационных материалов</w:t>
            </w:r>
          </w:p>
        </w:tc>
      </w:tr>
      <w:tr w:rsidR="00A819DC" w:rsidRPr="00B1132C" w:rsidTr="002403D4">
        <w:trPr>
          <w:trHeight w:val="28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9DC" w:rsidRPr="00571678" w:rsidRDefault="00A819DC" w:rsidP="00240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16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Проводить первичную обработку материалов с разными свойствами.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9DC" w:rsidRPr="00571678" w:rsidRDefault="00A819DC" w:rsidP="002403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1678">
              <w:rPr>
                <w:rFonts w:ascii="Times New Roman" w:hAnsi="Times New Roman"/>
                <w:sz w:val="24"/>
                <w:szCs w:val="24"/>
                <w:lang w:val="ru-RU"/>
              </w:rPr>
              <w:t>Оценка первичной обработки материалов с разными свойствами</w:t>
            </w:r>
          </w:p>
        </w:tc>
      </w:tr>
      <w:tr w:rsidR="00A819DC" w:rsidRPr="00B1132C" w:rsidTr="002403D4">
        <w:trPr>
          <w:trHeight w:val="28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9DC" w:rsidRPr="00571678" w:rsidRDefault="003573E8" w:rsidP="00240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16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Пользоваться стандартами и другой нормативной документацией.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9DC" w:rsidRPr="00571678" w:rsidRDefault="00A819DC" w:rsidP="002403D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1678">
              <w:rPr>
                <w:rFonts w:ascii="Times New Roman" w:hAnsi="Times New Roman"/>
                <w:sz w:val="24"/>
                <w:szCs w:val="24"/>
                <w:lang w:val="ru-RU"/>
              </w:rPr>
              <w:t>Демонстрация стандартов и др. нормативной документации</w:t>
            </w:r>
          </w:p>
        </w:tc>
      </w:tr>
      <w:tr w:rsidR="00A819DC" w:rsidRPr="00B1132C" w:rsidTr="002403D4">
        <w:trPr>
          <w:trHeight w:val="28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9DC" w:rsidRPr="00571678" w:rsidRDefault="003573E8" w:rsidP="00240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1678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правильность работы контрольно</w:t>
            </w:r>
            <w:r w:rsidR="00A819DC" w:rsidRPr="0057167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571678">
              <w:rPr>
                <w:rFonts w:ascii="Times New Roman" w:hAnsi="Times New Roman"/>
                <w:sz w:val="24"/>
                <w:szCs w:val="24"/>
                <w:lang w:val="ru-RU"/>
              </w:rPr>
              <w:t>измерительных приборов</w:t>
            </w:r>
            <w:r w:rsidR="00A819DC" w:rsidRPr="005716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5716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пользоваться ими.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9DC" w:rsidRPr="00571678" w:rsidRDefault="00A819DC" w:rsidP="00240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7167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Оценка правильности работы контрольно-измерительных приборов</w:t>
            </w:r>
          </w:p>
        </w:tc>
      </w:tr>
      <w:tr w:rsidR="00A819DC" w:rsidRPr="00B1132C" w:rsidTr="002403D4">
        <w:trPr>
          <w:trHeight w:val="28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9DC" w:rsidRPr="002403D4" w:rsidRDefault="00A819DC" w:rsidP="00240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-108"/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</w:pPr>
            <w:r w:rsidRPr="002403D4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 xml:space="preserve">Анализировать условия работы, </w:t>
            </w:r>
            <w:r w:rsidR="003573E8" w:rsidRPr="002403D4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оценивать работоспособность</w:t>
            </w:r>
            <w:r w:rsidRPr="002403D4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 xml:space="preserve"> деталей машин и </w:t>
            </w:r>
            <w:r w:rsidR="003573E8" w:rsidRPr="002403D4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 xml:space="preserve">механизмов.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9DC" w:rsidRPr="00571678" w:rsidRDefault="00A819DC" w:rsidP="00240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7167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Анализ работоспособности деталей машин и механизмов</w:t>
            </w:r>
          </w:p>
        </w:tc>
      </w:tr>
      <w:tr w:rsidR="00A819DC" w:rsidRPr="00B1132C" w:rsidTr="002403D4">
        <w:trPr>
          <w:trHeight w:val="284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9DC" w:rsidRPr="00571678" w:rsidRDefault="00A819DC" w:rsidP="00240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1678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механическое оборудование судовой мастерской, ручные инструменты, измерительное и испытательное оборудование при эксплуатации и ремонте судовых технических средств.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9DC" w:rsidRPr="00571678" w:rsidRDefault="00A819DC" w:rsidP="00240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16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Демонстрация механического </w:t>
            </w:r>
            <w:r w:rsidR="003573E8" w:rsidRPr="00571678">
              <w:rPr>
                <w:rFonts w:ascii="Times New Roman" w:hAnsi="Times New Roman"/>
                <w:sz w:val="24"/>
                <w:szCs w:val="24"/>
                <w:lang w:val="ru-RU"/>
              </w:rPr>
              <w:t>оборудования судовой</w:t>
            </w:r>
            <w:r w:rsidRPr="005716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мастерской, ручных и измерительных инструментов</w:t>
            </w:r>
          </w:p>
        </w:tc>
      </w:tr>
      <w:tr w:rsidR="00A819DC" w:rsidRPr="00571678" w:rsidTr="002403D4">
        <w:trPr>
          <w:trHeight w:val="28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9DC" w:rsidRPr="00571678" w:rsidRDefault="00A819DC" w:rsidP="00240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7167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Знания: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9DC" w:rsidRPr="00571678" w:rsidRDefault="00A819DC" w:rsidP="002403D4">
            <w:pPr>
              <w:snapToGrid w:val="0"/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2403D4" w:rsidRPr="00B1132C" w:rsidTr="002403D4">
        <w:trPr>
          <w:trHeight w:val="28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3D4" w:rsidRPr="00571678" w:rsidRDefault="002403D4" w:rsidP="00240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1678">
              <w:rPr>
                <w:rFonts w:ascii="Times New Roman" w:hAnsi="Times New Roman"/>
                <w:sz w:val="24"/>
                <w:szCs w:val="24"/>
                <w:lang w:val="ru-RU"/>
              </w:rPr>
              <w:t>Основных свойств конструкционных и эксплуатационных материалов, применяемых при ремонте, эксплуатации и техническом обслуживании.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D4" w:rsidRPr="00571678" w:rsidRDefault="002403D4" w:rsidP="00240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Демонстрация знаний о</w:t>
            </w:r>
            <w:r w:rsidRPr="00571678">
              <w:rPr>
                <w:rFonts w:ascii="Times New Roman" w:hAnsi="Times New Roman"/>
                <w:sz w:val="24"/>
                <w:szCs w:val="24"/>
                <w:lang w:val="ru-RU"/>
              </w:rPr>
              <w:t>сновных свойств конструкционных и эксплуатационных материалов, применяемых при ремонте, эксплуатации и техническом обслуживании.</w:t>
            </w:r>
          </w:p>
        </w:tc>
      </w:tr>
      <w:tr w:rsidR="002403D4" w:rsidRPr="00B1132C" w:rsidTr="002403D4">
        <w:trPr>
          <w:trHeight w:val="28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3D4" w:rsidRPr="002403D4" w:rsidRDefault="002403D4" w:rsidP="00240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-108"/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</w:pPr>
            <w:r w:rsidRPr="002403D4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Основных технологических процессов обработки материалов с разными свойствами.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D4" w:rsidRPr="002403D4" w:rsidRDefault="002403D4" w:rsidP="00240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-108"/>
              <w:rPr>
                <w:rFonts w:ascii="Times New Roman" w:hAnsi="Times New Roman"/>
                <w:w w:val="90"/>
                <w:sz w:val="24"/>
                <w:szCs w:val="24"/>
                <w:lang w:val="ru-RU"/>
              </w:rPr>
            </w:pPr>
            <w:r w:rsidRPr="002403D4">
              <w:rPr>
                <w:rFonts w:ascii="Times New Roman" w:hAnsi="Times New Roman"/>
                <w:w w:val="90"/>
                <w:sz w:val="24"/>
                <w:szCs w:val="24"/>
                <w:lang w:val="ru-RU"/>
              </w:rPr>
              <w:t>Демонстрация знаний основных технологических процессов обработки материалов с разными свойствами.</w:t>
            </w:r>
          </w:p>
        </w:tc>
      </w:tr>
      <w:tr w:rsidR="002403D4" w:rsidRPr="00B1132C" w:rsidTr="002403D4">
        <w:trPr>
          <w:trHeight w:val="28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3D4" w:rsidRPr="00571678" w:rsidRDefault="002403D4" w:rsidP="00240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1678">
              <w:rPr>
                <w:rFonts w:ascii="Times New Roman" w:hAnsi="Times New Roman"/>
                <w:sz w:val="24"/>
                <w:szCs w:val="24"/>
                <w:lang w:val="ru-RU"/>
              </w:rPr>
              <w:t>Основ стандартизации, погрешностей при изготовлении деталей и сборке машин, номинальных и предельных размеров, действительных размеров, допуска размера, поле допуска, посадок, их видов и назначения, точность обработки, систем допусков и посадок.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D4" w:rsidRPr="00571678" w:rsidRDefault="002403D4" w:rsidP="00240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Демонстрация знаний о</w:t>
            </w:r>
            <w:r w:rsidRPr="00571678">
              <w:rPr>
                <w:rFonts w:ascii="Times New Roman" w:hAnsi="Times New Roman"/>
                <w:sz w:val="24"/>
                <w:szCs w:val="24"/>
                <w:lang w:val="ru-RU"/>
              </w:rPr>
              <w:t>снов стандартизации, погрешностей при изготовлении деталей и сборке машин, номинальных и предельных размеров, действительных размеров, допуска размера, поле допуска, посадок, их видов и назначения, точность обработки, систем допусков и посадок.</w:t>
            </w:r>
          </w:p>
        </w:tc>
      </w:tr>
      <w:tr w:rsidR="002403D4" w:rsidRPr="00B1132C" w:rsidTr="002403D4">
        <w:trPr>
          <w:trHeight w:val="28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3D4" w:rsidRPr="00571678" w:rsidRDefault="002403D4" w:rsidP="00240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1678">
              <w:rPr>
                <w:rFonts w:ascii="Times New Roman" w:hAnsi="Times New Roman"/>
                <w:sz w:val="24"/>
                <w:szCs w:val="24"/>
                <w:lang w:val="ru-RU"/>
              </w:rPr>
              <w:t>Основ метрологии: понятия, термины, показатели измерительных приборов.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D4" w:rsidRPr="00571678" w:rsidRDefault="002403D4" w:rsidP="00240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Демонстрация знаний о</w:t>
            </w:r>
            <w:r w:rsidRPr="00571678">
              <w:rPr>
                <w:rFonts w:ascii="Times New Roman" w:hAnsi="Times New Roman"/>
                <w:sz w:val="24"/>
                <w:szCs w:val="24"/>
                <w:lang w:val="ru-RU"/>
              </w:rPr>
              <w:t>снов метрологии: понятия, термины, показатели измерительных приборов.</w:t>
            </w:r>
          </w:p>
        </w:tc>
      </w:tr>
      <w:tr w:rsidR="002403D4" w:rsidRPr="00B1132C" w:rsidTr="002403D4">
        <w:trPr>
          <w:trHeight w:val="28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3D4" w:rsidRPr="00571678" w:rsidRDefault="002403D4" w:rsidP="00240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1678">
              <w:rPr>
                <w:rFonts w:ascii="Times New Roman" w:hAnsi="Times New Roman"/>
                <w:sz w:val="24"/>
                <w:szCs w:val="24"/>
                <w:lang w:val="ru-RU"/>
              </w:rPr>
              <w:t>Назначения, характеристик, устройств и порядка использования универсальных средств измерения.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D4" w:rsidRPr="00571678" w:rsidRDefault="002403D4" w:rsidP="00240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Демонстрация знаний н</w:t>
            </w:r>
            <w:r w:rsidRPr="00571678">
              <w:rPr>
                <w:rFonts w:ascii="Times New Roman" w:hAnsi="Times New Roman"/>
                <w:sz w:val="24"/>
                <w:szCs w:val="24"/>
                <w:lang w:val="ru-RU"/>
              </w:rPr>
              <w:t>азначения, характеристик, устройств и порядка использования универсальных средств измерения.</w:t>
            </w:r>
          </w:p>
        </w:tc>
      </w:tr>
      <w:tr w:rsidR="002403D4" w:rsidRPr="00B1132C" w:rsidTr="002403D4">
        <w:trPr>
          <w:trHeight w:val="28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3D4" w:rsidRPr="002403D4" w:rsidRDefault="002403D4" w:rsidP="00240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-108"/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</w:pPr>
            <w:r w:rsidRPr="002403D4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Видов слесарных работ и технологию их выполнения при техническом обслуживании и ремонте судовых механизмов и устройств.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D4" w:rsidRPr="002403D4" w:rsidRDefault="002403D4" w:rsidP="00240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-108"/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</w:pPr>
            <w:r w:rsidRPr="002403D4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Демонстрация знаний видов слесарных работ и технологию их выполнения при техническом обслуживании и ремонте судовых механизмов и устройств.</w:t>
            </w:r>
          </w:p>
        </w:tc>
      </w:tr>
      <w:tr w:rsidR="002403D4" w:rsidRPr="00B1132C" w:rsidTr="002403D4">
        <w:trPr>
          <w:trHeight w:val="284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3D4" w:rsidRPr="00571678" w:rsidRDefault="002403D4" w:rsidP="00240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1678">
              <w:rPr>
                <w:rFonts w:ascii="Times New Roman" w:hAnsi="Times New Roman"/>
                <w:sz w:val="24"/>
                <w:szCs w:val="24"/>
                <w:lang w:val="ru-RU"/>
              </w:rPr>
              <w:t>Оборудования, инструментов и контрольно-измерительных приборов, применяемых при выполнении слесарных работ.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3D4" w:rsidRPr="00571678" w:rsidRDefault="002403D4" w:rsidP="00240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Демонстрация знаний о</w:t>
            </w:r>
            <w:r w:rsidRPr="00571678">
              <w:rPr>
                <w:rFonts w:ascii="Times New Roman" w:hAnsi="Times New Roman"/>
                <w:sz w:val="24"/>
                <w:szCs w:val="24"/>
                <w:lang w:val="ru-RU"/>
              </w:rPr>
              <w:t>борудования, инструментов и контрольно-измерительных приборов, применяемых при выполнении слесарных работ.</w:t>
            </w:r>
          </w:p>
        </w:tc>
      </w:tr>
    </w:tbl>
    <w:p w:rsidR="00A819DC" w:rsidRPr="00571678" w:rsidRDefault="00A819DC" w:rsidP="00AB5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403D4" w:rsidRPr="00D7149B" w:rsidRDefault="002403D4" w:rsidP="002403D4">
      <w:pPr>
        <w:spacing w:after="0" w:line="240" w:lineRule="auto"/>
        <w:jc w:val="center"/>
        <w:rPr>
          <w:rFonts w:ascii="Times New Roman" w:eastAsia="Courier New" w:hAnsi="Times New Roman"/>
          <w:b/>
          <w:sz w:val="24"/>
          <w:szCs w:val="24"/>
          <w:lang w:val="ru-RU" w:eastAsia="ru-RU"/>
        </w:rPr>
      </w:pPr>
      <w:r w:rsidRPr="00D7149B">
        <w:rPr>
          <w:rFonts w:ascii="Times New Roman" w:eastAsia="Courier New" w:hAnsi="Times New Roman"/>
          <w:b/>
          <w:sz w:val="24"/>
          <w:szCs w:val="24"/>
          <w:lang w:val="ru-RU" w:eastAsia="ru-RU"/>
        </w:rPr>
        <w:t xml:space="preserve">5 .ЛИСТ ИЗМЕНЕНИЙ, ДОПОЛНЕНИЙ </w:t>
      </w:r>
    </w:p>
    <w:p w:rsidR="002403D4" w:rsidRPr="00D7149B" w:rsidRDefault="002403D4" w:rsidP="002403D4">
      <w:pPr>
        <w:spacing w:after="0" w:line="240" w:lineRule="auto"/>
        <w:jc w:val="center"/>
        <w:rPr>
          <w:rFonts w:ascii="Times New Roman" w:eastAsia="Courier New" w:hAnsi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843"/>
        <w:gridCol w:w="1843"/>
      </w:tblGrid>
      <w:tr w:rsidR="002403D4" w:rsidRPr="00B1132C" w:rsidTr="009A6643">
        <w:trPr>
          <w:trHeight w:val="13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D4" w:rsidRPr="00D7149B" w:rsidRDefault="002403D4" w:rsidP="009A6643">
            <w:pPr>
              <w:keepNext/>
              <w:widowControl/>
              <w:autoSpaceDE w:val="0"/>
              <w:autoSpaceDN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714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Дата внесения изменении, дополнений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D4" w:rsidRPr="00D7149B" w:rsidRDefault="002403D4" w:rsidP="009A6643">
            <w:pPr>
              <w:keepNext/>
              <w:widowControl/>
              <w:autoSpaceDE w:val="0"/>
              <w:autoSpaceDN w:val="0"/>
              <w:snapToGri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714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Номер листа/раздела рабочей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D4" w:rsidRPr="00D7149B" w:rsidRDefault="002403D4" w:rsidP="009A6643">
            <w:pPr>
              <w:keepNext/>
              <w:widowControl/>
              <w:autoSpaceDE w:val="0"/>
              <w:autoSpaceDN w:val="0"/>
              <w:snapToGrid w:val="0"/>
              <w:spacing w:after="0" w:line="240" w:lineRule="auto"/>
              <w:ind w:left="33" w:right="-108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714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Краткое содержание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D4" w:rsidRPr="00D7149B" w:rsidRDefault="002403D4" w:rsidP="009A6643">
            <w:pPr>
              <w:keepNext/>
              <w:widowControl/>
              <w:autoSpaceDE w:val="0"/>
              <w:autoSpaceDN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714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Основания для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3D4" w:rsidRPr="00D7149B" w:rsidRDefault="002403D4" w:rsidP="009A6643">
            <w:pPr>
              <w:keepNext/>
              <w:widowControl/>
              <w:autoSpaceDE w:val="0"/>
              <w:autoSpaceDN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7149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Подпись лица, которое вносит изменения</w:t>
            </w:r>
          </w:p>
        </w:tc>
      </w:tr>
      <w:tr w:rsidR="002403D4" w:rsidRPr="00B1132C" w:rsidTr="009A6643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D4" w:rsidRPr="00D7149B" w:rsidRDefault="002403D4" w:rsidP="009A6643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D4" w:rsidRPr="00D7149B" w:rsidRDefault="002403D4" w:rsidP="009A6643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D4" w:rsidRPr="00D7149B" w:rsidRDefault="002403D4" w:rsidP="009A6643">
            <w:pPr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D4" w:rsidRPr="00D7149B" w:rsidRDefault="002403D4" w:rsidP="009A6643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D4" w:rsidRPr="00D7149B" w:rsidRDefault="002403D4" w:rsidP="009A6643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4"/>
                <w:szCs w:val="24"/>
                <w:lang w:val="ru-RU" w:eastAsia="ru-RU"/>
              </w:rPr>
            </w:pPr>
          </w:p>
        </w:tc>
      </w:tr>
      <w:tr w:rsidR="002403D4" w:rsidRPr="00B1132C" w:rsidTr="009A6643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D4" w:rsidRPr="00D7149B" w:rsidRDefault="002403D4" w:rsidP="009A6643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D4" w:rsidRPr="00D7149B" w:rsidRDefault="002403D4" w:rsidP="009A6643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D4" w:rsidRPr="00D7149B" w:rsidRDefault="002403D4" w:rsidP="009A6643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D4" w:rsidRPr="00D7149B" w:rsidRDefault="002403D4" w:rsidP="009A6643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D4" w:rsidRPr="00D7149B" w:rsidRDefault="002403D4" w:rsidP="009A6643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</w:tr>
      <w:tr w:rsidR="002403D4" w:rsidRPr="00B1132C" w:rsidTr="009A6643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D4" w:rsidRPr="00D7149B" w:rsidRDefault="002403D4" w:rsidP="009A6643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D4" w:rsidRPr="00D7149B" w:rsidRDefault="002403D4" w:rsidP="009A6643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D4" w:rsidRPr="00D7149B" w:rsidRDefault="002403D4" w:rsidP="009A6643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D4" w:rsidRPr="00D7149B" w:rsidRDefault="002403D4" w:rsidP="009A6643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D4" w:rsidRPr="00D7149B" w:rsidRDefault="002403D4" w:rsidP="009A6643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</w:tr>
      <w:tr w:rsidR="002403D4" w:rsidRPr="00B1132C" w:rsidTr="009A6643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D4" w:rsidRPr="00D7149B" w:rsidRDefault="002403D4" w:rsidP="009A6643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D4" w:rsidRPr="00D7149B" w:rsidRDefault="002403D4" w:rsidP="009A6643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D4" w:rsidRPr="00D7149B" w:rsidRDefault="002403D4" w:rsidP="009A6643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D4" w:rsidRPr="00D7149B" w:rsidRDefault="002403D4" w:rsidP="009A6643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D4" w:rsidRPr="00D7149B" w:rsidRDefault="002403D4" w:rsidP="009A6643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</w:tr>
      <w:tr w:rsidR="002403D4" w:rsidRPr="00B1132C" w:rsidTr="009A6643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D4" w:rsidRPr="00D7149B" w:rsidRDefault="002403D4" w:rsidP="009A6643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D4" w:rsidRPr="00D7149B" w:rsidRDefault="002403D4" w:rsidP="009A6643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D4" w:rsidRPr="00D7149B" w:rsidRDefault="002403D4" w:rsidP="009A6643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D4" w:rsidRPr="00D7149B" w:rsidRDefault="002403D4" w:rsidP="009A6643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D4" w:rsidRPr="00D7149B" w:rsidRDefault="002403D4" w:rsidP="009A6643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</w:tr>
      <w:tr w:rsidR="002403D4" w:rsidRPr="00B1132C" w:rsidTr="009A6643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D4" w:rsidRPr="00D7149B" w:rsidRDefault="002403D4" w:rsidP="009A6643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D4" w:rsidRPr="00D7149B" w:rsidRDefault="002403D4" w:rsidP="009A6643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D4" w:rsidRPr="00D7149B" w:rsidRDefault="002403D4" w:rsidP="009A6643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D4" w:rsidRPr="00D7149B" w:rsidRDefault="002403D4" w:rsidP="009A6643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D4" w:rsidRPr="00D7149B" w:rsidRDefault="002403D4" w:rsidP="009A6643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</w:tr>
      <w:tr w:rsidR="002403D4" w:rsidRPr="00B1132C" w:rsidTr="009A6643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D4" w:rsidRPr="00D7149B" w:rsidRDefault="002403D4" w:rsidP="009A6643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D4" w:rsidRPr="00D7149B" w:rsidRDefault="002403D4" w:rsidP="009A6643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D4" w:rsidRPr="00D7149B" w:rsidRDefault="002403D4" w:rsidP="009A6643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D4" w:rsidRPr="00D7149B" w:rsidRDefault="002403D4" w:rsidP="009A6643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D4" w:rsidRPr="00D7149B" w:rsidRDefault="002403D4" w:rsidP="009A6643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</w:tr>
      <w:tr w:rsidR="002403D4" w:rsidRPr="00B1132C" w:rsidTr="009A6643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D4" w:rsidRPr="00D7149B" w:rsidRDefault="002403D4" w:rsidP="009A6643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D4" w:rsidRPr="00D7149B" w:rsidRDefault="002403D4" w:rsidP="009A6643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D4" w:rsidRPr="00D7149B" w:rsidRDefault="002403D4" w:rsidP="009A6643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D4" w:rsidRPr="00D7149B" w:rsidRDefault="002403D4" w:rsidP="009A6643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D4" w:rsidRPr="00D7149B" w:rsidRDefault="002403D4" w:rsidP="009A6643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val="ru-RU" w:eastAsia="ru-RU"/>
              </w:rPr>
            </w:pPr>
          </w:p>
        </w:tc>
      </w:tr>
    </w:tbl>
    <w:p w:rsidR="002403D4" w:rsidRPr="00D7149B" w:rsidRDefault="002403D4" w:rsidP="0024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403D4" w:rsidRPr="00D7149B" w:rsidRDefault="002403D4" w:rsidP="002403D4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D70F4" w:rsidRPr="005560F5" w:rsidRDefault="004D70F4" w:rsidP="00AB559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4D70F4" w:rsidRPr="005560F5" w:rsidSect="002403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A12" w:rsidRDefault="00472A12">
      <w:pPr>
        <w:spacing w:after="0" w:line="240" w:lineRule="auto"/>
      </w:pPr>
      <w:r>
        <w:separator/>
      </w:r>
    </w:p>
  </w:endnote>
  <w:endnote w:type="continuationSeparator" w:id="0">
    <w:p w:rsidR="00472A12" w:rsidRDefault="00472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Times New Roman"/>
    <w:charset w:val="CC"/>
    <w:family w:val="auto"/>
    <w:pitch w:val="default"/>
  </w:font>
  <w:font w:name="NewtonCSanPin-Bold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1E0" w:rsidRDefault="005A21E0" w:rsidP="00F50EA6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21E0" w:rsidRDefault="005A21E0" w:rsidP="00F50EA6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3590224"/>
      <w:docPartObj>
        <w:docPartGallery w:val="Page Numbers (Bottom of Page)"/>
        <w:docPartUnique/>
      </w:docPartObj>
    </w:sdtPr>
    <w:sdtEndPr/>
    <w:sdtContent>
      <w:p w:rsidR="005A21E0" w:rsidRDefault="005A21E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3D4" w:rsidRPr="002403D4">
          <w:rPr>
            <w:noProof/>
            <w:lang w:val="ru-RU"/>
          </w:rPr>
          <w:t>2</w:t>
        </w:r>
        <w:r>
          <w:fldChar w:fldCharType="end"/>
        </w:r>
      </w:p>
    </w:sdtContent>
  </w:sdt>
  <w:p w:rsidR="005A21E0" w:rsidRDefault="005A21E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1E0" w:rsidRDefault="005A21E0" w:rsidP="00F50EA6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21E0" w:rsidRDefault="005A21E0" w:rsidP="00F50EA6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2799921"/>
      <w:docPartObj>
        <w:docPartGallery w:val="Page Numbers (Bottom of Page)"/>
        <w:docPartUnique/>
      </w:docPartObj>
    </w:sdtPr>
    <w:sdtEndPr/>
    <w:sdtContent>
      <w:p w:rsidR="005A21E0" w:rsidRDefault="005A21E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3D4" w:rsidRPr="002403D4">
          <w:rPr>
            <w:noProof/>
            <w:lang w:val="ru-RU"/>
          </w:rPr>
          <w:t>11</w:t>
        </w:r>
        <w:r>
          <w:fldChar w:fldCharType="end"/>
        </w:r>
      </w:p>
    </w:sdtContent>
  </w:sdt>
  <w:p w:rsidR="005A21E0" w:rsidRPr="00F64089" w:rsidRDefault="005A21E0" w:rsidP="00F64089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1E0" w:rsidRDefault="005A21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A12" w:rsidRDefault="00472A12">
      <w:pPr>
        <w:spacing w:after="0" w:line="240" w:lineRule="auto"/>
      </w:pPr>
      <w:r>
        <w:separator/>
      </w:r>
    </w:p>
  </w:footnote>
  <w:footnote w:type="continuationSeparator" w:id="0">
    <w:p w:rsidR="00472A12" w:rsidRDefault="00472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1E0" w:rsidRDefault="005A21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1E0" w:rsidRDefault="005A21E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1E0" w:rsidRDefault="005A21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"/>
      <w:lvlJc w:val="left"/>
      <w:pPr>
        <w:tabs>
          <w:tab w:val="num" w:pos="0"/>
        </w:tabs>
        <w:ind w:left="677" w:hanging="360"/>
      </w:pPr>
      <w:rPr>
        <w:rFonts w:ascii="Symbol" w:hAnsi="Symbol" w:cs="Symbol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3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502" w:hanging="360"/>
      </w:pPr>
      <w:rPr>
        <w:rFonts w:ascii="Symbol" w:hAnsi="Symbol" w:cs="Symbol"/>
      </w:rPr>
    </w:lvl>
  </w:abstractNum>
  <w:abstractNum w:abstractNumId="4" w15:restartNumberingAfterBreak="0">
    <w:nsid w:val="00000011"/>
    <w:multiLevelType w:val="singleLevel"/>
    <w:tmpl w:val="00000011"/>
    <w:name w:val="WW8Num17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5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65" w:hanging="360"/>
      </w:pPr>
      <w:rPr>
        <w:rFonts w:ascii="Symbol" w:hAnsi="Symbol" w:cs="Symbol"/>
      </w:rPr>
    </w:lvl>
  </w:abstractNum>
  <w:abstractNum w:abstractNumId="6" w15:restartNumberingAfterBreak="0">
    <w:nsid w:val="381E270E"/>
    <w:multiLevelType w:val="hybridMultilevel"/>
    <w:tmpl w:val="094C06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2197AAD"/>
    <w:multiLevelType w:val="hybridMultilevel"/>
    <w:tmpl w:val="39FE4D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CB64CBA"/>
    <w:multiLevelType w:val="hybridMultilevel"/>
    <w:tmpl w:val="A0AC74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24D3D8A"/>
    <w:multiLevelType w:val="hybridMultilevel"/>
    <w:tmpl w:val="49E2D6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C9B"/>
    <w:rsid w:val="00003072"/>
    <w:rsid w:val="00036BB4"/>
    <w:rsid w:val="000A09A8"/>
    <w:rsid w:val="00102A5D"/>
    <w:rsid w:val="00111E9A"/>
    <w:rsid w:val="001160AB"/>
    <w:rsid w:val="001E2CD5"/>
    <w:rsid w:val="002218EA"/>
    <w:rsid w:val="002403D4"/>
    <w:rsid w:val="00271F78"/>
    <w:rsid w:val="00282F9D"/>
    <w:rsid w:val="002F149F"/>
    <w:rsid w:val="002F57C0"/>
    <w:rsid w:val="003573E8"/>
    <w:rsid w:val="00376668"/>
    <w:rsid w:val="003B243D"/>
    <w:rsid w:val="00443E02"/>
    <w:rsid w:val="004506CE"/>
    <w:rsid w:val="00472A12"/>
    <w:rsid w:val="004B6DF5"/>
    <w:rsid w:val="004D2AE9"/>
    <w:rsid w:val="004D70F4"/>
    <w:rsid w:val="004E2BC6"/>
    <w:rsid w:val="00546E6F"/>
    <w:rsid w:val="005560F5"/>
    <w:rsid w:val="00571678"/>
    <w:rsid w:val="005A21E0"/>
    <w:rsid w:val="00634307"/>
    <w:rsid w:val="006D423D"/>
    <w:rsid w:val="006D4C70"/>
    <w:rsid w:val="006F04C6"/>
    <w:rsid w:val="00743E4B"/>
    <w:rsid w:val="007F718C"/>
    <w:rsid w:val="0081699F"/>
    <w:rsid w:val="00845718"/>
    <w:rsid w:val="008673DD"/>
    <w:rsid w:val="008732F0"/>
    <w:rsid w:val="00874E57"/>
    <w:rsid w:val="008A049E"/>
    <w:rsid w:val="008F35A6"/>
    <w:rsid w:val="00910C9B"/>
    <w:rsid w:val="009401D5"/>
    <w:rsid w:val="00964AD3"/>
    <w:rsid w:val="009F6F44"/>
    <w:rsid w:val="00A12AE3"/>
    <w:rsid w:val="00A42A2D"/>
    <w:rsid w:val="00A5580D"/>
    <w:rsid w:val="00A819DC"/>
    <w:rsid w:val="00AB559C"/>
    <w:rsid w:val="00AF1E30"/>
    <w:rsid w:val="00B1132C"/>
    <w:rsid w:val="00B135B7"/>
    <w:rsid w:val="00B82E94"/>
    <w:rsid w:val="00BB4FF7"/>
    <w:rsid w:val="00BE4063"/>
    <w:rsid w:val="00C327D6"/>
    <w:rsid w:val="00C44789"/>
    <w:rsid w:val="00C96EEF"/>
    <w:rsid w:val="00CC739B"/>
    <w:rsid w:val="00D15DE9"/>
    <w:rsid w:val="00D641D9"/>
    <w:rsid w:val="00D836A3"/>
    <w:rsid w:val="00D90867"/>
    <w:rsid w:val="00DB0836"/>
    <w:rsid w:val="00DC021E"/>
    <w:rsid w:val="00E40960"/>
    <w:rsid w:val="00E41793"/>
    <w:rsid w:val="00E93986"/>
    <w:rsid w:val="00EC32DE"/>
    <w:rsid w:val="00EC665F"/>
    <w:rsid w:val="00ED3432"/>
    <w:rsid w:val="00EF6C4E"/>
    <w:rsid w:val="00F03B23"/>
    <w:rsid w:val="00F366DA"/>
    <w:rsid w:val="00F50EA6"/>
    <w:rsid w:val="00F60C15"/>
    <w:rsid w:val="00F64089"/>
    <w:rsid w:val="00F86042"/>
    <w:rsid w:val="00FE3E2C"/>
    <w:rsid w:val="00F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62ABC0-63E5-4266-AC3E-EDA51CAB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19DC"/>
    <w:pPr>
      <w:widowControl w:val="0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A819DC"/>
    <w:pPr>
      <w:keepNext/>
      <w:widowControl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9D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A819DC"/>
    <w:pPr>
      <w:tabs>
        <w:tab w:val="center" w:pos="4677"/>
        <w:tab w:val="right" w:pos="9355"/>
      </w:tabs>
      <w:spacing w:after="0" w:line="240" w:lineRule="auto"/>
    </w:pPr>
    <w:rPr>
      <w:lang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A819DC"/>
    <w:rPr>
      <w:rFonts w:ascii="Calibri" w:eastAsia="Calibri" w:hAnsi="Calibri" w:cs="Times New Roman"/>
      <w:lang w:val="en-US" w:eastAsia="x-none"/>
    </w:rPr>
  </w:style>
  <w:style w:type="paragraph" w:styleId="a5">
    <w:name w:val="List Paragraph"/>
    <w:basedOn w:val="a"/>
    <w:uiPriority w:val="99"/>
    <w:qFormat/>
    <w:rsid w:val="00A819DC"/>
    <w:pPr>
      <w:ind w:left="720"/>
      <w:contextualSpacing/>
    </w:pPr>
  </w:style>
  <w:style w:type="paragraph" w:styleId="a6">
    <w:name w:val="No Spacing"/>
    <w:qFormat/>
    <w:rsid w:val="00A819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819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rsid w:val="00A819DC"/>
  </w:style>
  <w:style w:type="character" w:styleId="a8">
    <w:name w:val="Hyperlink"/>
    <w:rsid w:val="00A819D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8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19DC"/>
    <w:rPr>
      <w:rFonts w:ascii="Tahoma" w:eastAsia="Calibri" w:hAnsi="Tahoma" w:cs="Tahoma"/>
      <w:sz w:val="16"/>
      <w:szCs w:val="16"/>
      <w:lang w:val="en-US"/>
    </w:rPr>
  </w:style>
  <w:style w:type="table" w:styleId="ab">
    <w:name w:val="Table Grid"/>
    <w:basedOn w:val="a1"/>
    <w:uiPriority w:val="59"/>
    <w:rsid w:val="0045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D6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641D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yperlink" Target="http://www.edu.ru/index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materiall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metalhandling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indow.edu.ru/catalog?p_rubr=2.2.75.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hyperlink" Target="http://www.materialscience.ru/subjects/materialoved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8A48C-2664-41F3-BD6A-C305D407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11</Pages>
  <Words>2472</Words>
  <Characters>14093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Сервис</cp:lastModifiedBy>
  <cp:revision>38</cp:revision>
  <cp:lastPrinted>2017-04-20T12:22:00Z</cp:lastPrinted>
  <dcterms:created xsi:type="dcterms:W3CDTF">2015-05-29T06:06:00Z</dcterms:created>
  <dcterms:modified xsi:type="dcterms:W3CDTF">2019-07-08T08:52:00Z</dcterms:modified>
</cp:coreProperties>
</file>